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CF268" w14:textId="77777777" w:rsidR="005817C0" w:rsidRDefault="005817C0" w:rsidP="002223C3">
      <w:pPr>
        <w:keepNext/>
        <w:spacing w:after="0"/>
        <w:jc w:val="right"/>
        <w:outlineLvl w:val="0"/>
        <w:rPr>
          <w:rFonts w:ascii="Cambria" w:hAnsi="Cambria"/>
          <w:b/>
          <w:sz w:val="18"/>
          <w:szCs w:val="18"/>
          <w:lang w:eastAsia="pl-PL"/>
        </w:rPr>
      </w:pPr>
    </w:p>
    <w:p w14:paraId="66FE5F12" w14:textId="45BD03D7" w:rsidR="005817C0" w:rsidRDefault="005817C0" w:rsidP="002223C3">
      <w:pPr>
        <w:keepNext/>
        <w:spacing w:after="0"/>
        <w:jc w:val="right"/>
        <w:outlineLvl w:val="0"/>
        <w:rPr>
          <w:rFonts w:ascii="Cambria" w:hAnsi="Cambria"/>
          <w:b/>
          <w:sz w:val="18"/>
          <w:szCs w:val="18"/>
          <w:lang w:eastAsia="pl-PL"/>
        </w:rPr>
      </w:pPr>
      <w:r>
        <w:rPr>
          <w:noProof/>
        </w:rPr>
        <w:drawing>
          <wp:inline distT="0" distB="0" distL="0" distR="0" wp14:anchorId="113A98E1" wp14:editId="317B8801">
            <wp:extent cx="5760720" cy="7524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52475"/>
                    </a:xfrm>
                    <a:prstGeom prst="rect">
                      <a:avLst/>
                    </a:prstGeom>
                    <a:noFill/>
                    <a:ln>
                      <a:noFill/>
                    </a:ln>
                  </pic:spPr>
                </pic:pic>
              </a:graphicData>
            </a:graphic>
          </wp:inline>
        </w:drawing>
      </w:r>
    </w:p>
    <w:p w14:paraId="4D5000C6" w14:textId="77777777" w:rsidR="005817C0" w:rsidRDefault="005817C0" w:rsidP="002223C3">
      <w:pPr>
        <w:keepNext/>
        <w:spacing w:after="0"/>
        <w:jc w:val="right"/>
        <w:outlineLvl w:val="0"/>
        <w:rPr>
          <w:rFonts w:ascii="Cambria" w:hAnsi="Cambria"/>
          <w:b/>
          <w:sz w:val="18"/>
          <w:szCs w:val="18"/>
          <w:lang w:eastAsia="pl-PL"/>
        </w:rPr>
      </w:pPr>
    </w:p>
    <w:p w14:paraId="5240B3E0" w14:textId="47922987" w:rsidR="00F44EA5" w:rsidRPr="002D1241" w:rsidRDefault="00F44EA5" w:rsidP="002223C3">
      <w:pPr>
        <w:keepNext/>
        <w:spacing w:after="0"/>
        <w:jc w:val="right"/>
        <w:outlineLvl w:val="0"/>
        <w:rPr>
          <w:rFonts w:ascii="Cambria" w:hAnsi="Cambria"/>
          <w:b/>
          <w:sz w:val="18"/>
          <w:szCs w:val="18"/>
          <w:lang w:eastAsia="pl-PL"/>
        </w:rPr>
      </w:pPr>
      <w:r w:rsidRPr="002D1241">
        <w:rPr>
          <w:rFonts w:ascii="Cambria" w:hAnsi="Cambria"/>
          <w:b/>
          <w:sz w:val="18"/>
          <w:szCs w:val="18"/>
          <w:lang w:eastAsia="pl-PL"/>
        </w:rPr>
        <w:t>Załącznik nr 4</w:t>
      </w:r>
    </w:p>
    <w:p w14:paraId="17418C97" w14:textId="77777777" w:rsidR="00F44EA5" w:rsidRDefault="00F44EA5" w:rsidP="00144279">
      <w:pPr>
        <w:keepNext/>
        <w:spacing w:after="0"/>
        <w:jc w:val="center"/>
        <w:outlineLvl w:val="0"/>
        <w:rPr>
          <w:rFonts w:ascii="Cambria" w:hAnsi="Cambria"/>
          <w:b/>
          <w:lang w:eastAsia="pl-PL"/>
        </w:rPr>
      </w:pPr>
    </w:p>
    <w:p w14:paraId="48BB4C21" w14:textId="77777777" w:rsidR="00F44EA5" w:rsidRDefault="00F44EA5" w:rsidP="00144279">
      <w:pPr>
        <w:keepNext/>
        <w:spacing w:after="0"/>
        <w:jc w:val="center"/>
        <w:outlineLvl w:val="0"/>
        <w:rPr>
          <w:rFonts w:ascii="Cambria" w:hAnsi="Cambria"/>
          <w:b/>
          <w:lang w:eastAsia="pl-PL"/>
        </w:rPr>
      </w:pPr>
    </w:p>
    <w:p w14:paraId="54646E92" w14:textId="77777777" w:rsidR="00F44EA5" w:rsidRPr="001558D7" w:rsidRDefault="00F44EA5" w:rsidP="00144279">
      <w:pPr>
        <w:keepNext/>
        <w:spacing w:after="0"/>
        <w:jc w:val="center"/>
        <w:outlineLvl w:val="0"/>
        <w:rPr>
          <w:rFonts w:ascii="Cambria" w:hAnsi="Cambria"/>
          <w:b/>
          <w:lang w:eastAsia="pl-PL"/>
        </w:rPr>
      </w:pPr>
      <w:r w:rsidRPr="001558D7">
        <w:rPr>
          <w:rFonts w:ascii="Cambria" w:hAnsi="Cambria"/>
          <w:b/>
          <w:lang w:eastAsia="pl-PL"/>
        </w:rPr>
        <w:t>Wzór umowy</w:t>
      </w:r>
    </w:p>
    <w:p w14:paraId="2BF2B60D" w14:textId="77777777" w:rsidR="00F44EA5" w:rsidRPr="001558D7" w:rsidRDefault="00F44EA5" w:rsidP="00144279">
      <w:pPr>
        <w:keepNext/>
        <w:spacing w:after="0"/>
        <w:jc w:val="center"/>
        <w:outlineLvl w:val="0"/>
        <w:rPr>
          <w:rFonts w:ascii="Cambria" w:hAnsi="Cambria"/>
          <w:b/>
          <w:lang w:eastAsia="pl-PL"/>
        </w:rPr>
      </w:pPr>
    </w:p>
    <w:p w14:paraId="193ED07D" w14:textId="77777777" w:rsidR="00F44EA5" w:rsidRPr="001558D7" w:rsidRDefault="00F44EA5" w:rsidP="00144279">
      <w:pPr>
        <w:keepNext/>
        <w:spacing w:after="0"/>
        <w:jc w:val="center"/>
        <w:outlineLvl w:val="0"/>
        <w:rPr>
          <w:rFonts w:ascii="Cambria" w:hAnsi="Cambria"/>
          <w:b/>
          <w:lang w:eastAsia="pl-PL"/>
        </w:rPr>
      </w:pPr>
    </w:p>
    <w:p w14:paraId="19D114FE" w14:textId="4BCC05E2" w:rsidR="00F44EA5" w:rsidRPr="001558D7" w:rsidRDefault="00F44EA5" w:rsidP="00144279">
      <w:pPr>
        <w:spacing w:after="0" w:line="300" w:lineRule="exact"/>
        <w:jc w:val="center"/>
        <w:rPr>
          <w:rFonts w:ascii="Cambria" w:hAnsi="Cambria"/>
          <w:b/>
        </w:rPr>
      </w:pPr>
      <w:r>
        <w:rPr>
          <w:rFonts w:ascii="Cambria" w:hAnsi="Cambria"/>
          <w:b/>
        </w:rPr>
        <w:t>UMOWA NR  …….. / 20</w:t>
      </w:r>
      <w:r w:rsidR="00E440FE">
        <w:rPr>
          <w:rFonts w:ascii="Cambria" w:hAnsi="Cambria"/>
          <w:b/>
        </w:rPr>
        <w:t>…..</w:t>
      </w:r>
    </w:p>
    <w:p w14:paraId="051F15FD" w14:textId="77777777" w:rsidR="00F44EA5" w:rsidRPr="001558D7" w:rsidRDefault="00F44EA5" w:rsidP="00366687">
      <w:pPr>
        <w:spacing w:after="0" w:line="300" w:lineRule="exact"/>
        <w:rPr>
          <w:rFonts w:ascii="Cambria" w:hAnsi="Cambria"/>
          <w:b/>
        </w:rPr>
      </w:pPr>
    </w:p>
    <w:p w14:paraId="149B49DA" w14:textId="77777777" w:rsidR="00F44EA5" w:rsidRPr="001558D7" w:rsidRDefault="00F44EA5" w:rsidP="00144279">
      <w:pPr>
        <w:spacing w:after="0" w:line="300" w:lineRule="exact"/>
        <w:jc w:val="center"/>
        <w:rPr>
          <w:rFonts w:ascii="Cambria" w:hAnsi="Cambria"/>
          <w:b/>
        </w:rPr>
      </w:pPr>
    </w:p>
    <w:p w14:paraId="246CF9DA" w14:textId="344CB11F" w:rsidR="00F44EA5" w:rsidRPr="001558D7" w:rsidRDefault="00F44EA5" w:rsidP="00144279">
      <w:pPr>
        <w:autoSpaceDE w:val="0"/>
        <w:autoSpaceDN w:val="0"/>
        <w:spacing w:after="0" w:line="300" w:lineRule="exact"/>
        <w:jc w:val="both"/>
        <w:rPr>
          <w:rFonts w:ascii="Cambria" w:hAnsi="Cambria"/>
        </w:rPr>
      </w:pPr>
      <w:r>
        <w:rPr>
          <w:rFonts w:ascii="Cambria" w:hAnsi="Cambria"/>
        </w:rPr>
        <w:t>Zawarta w dniu …………………… 20</w:t>
      </w:r>
      <w:r w:rsidR="00E440FE">
        <w:rPr>
          <w:rFonts w:ascii="Cambria" w:hAnsi="Cambria"/>
        </w:rPr>
        <w:t>…..</w:t>
      </w:r>
      <w:r w:rsidRPr="001558D7">
        <w:rPr>
          <w:rFonts w:ascii="Cambria" w:hAnsi="Cambria"/>
        </w:rPr>
        <w:t xml:space="preserve"> r. w </w:t>
      </w:r>
      <w:r>
        <w:rPr>
          <w:rFonts w:ascii="Cambria" w:hAnsi="Cambria"/>
        </w:rPr>
        <w:t>Rawie Mazowieckiej</w:t>
      </w:r>
      <w:r w:rsidRPr="001558D7">
        <w:rPr>
          <w:rFonts w:ascii="Cambria" w:hAnsi="Cambria"/>
        </w:rPr>
        <w:t xml:space="preserve"> pomiędzy:</w:t>
      </w:r>
    </w:p>
    <w:p w14:paraId="03B9E8E1" w14:textId="77777777" w:rsidR="00F44EA5" w:rsidRDefault="00F44EA5" w:rsidP="00144279">
      <w:pPr>
        <w:autoSpaceDE w:val="0"/>
        <w:autoSpaceDN w:val="0"/>
        <w:spacing w:after="0" w:line="300" w:lineRule="exact"/>
        <w:jc w:val="both"/>
        <w:rPr>
          <w:rFonts w:ascii="Cambria" w:hAnsi="Cambria"/>
          <w:b/>
        </w:rPr>
      </w:pPr>
    </w:p>
    <w:p w14:paraId="0E27BA8F" w14:textId="77777777" w:rsidR="00F44EA5" w:rsidRPr="00366687" w:rsidRDefault="00F44EA5" w:rsidP="00144279">
      <w:pPr>
        <w:autoSpaceDE w:val="0"/>
        <w:autoSpaceDN w:val="0"/>
        <w:spacing w:after="0" w:line="300" w:lineRule="exact"/>
        <w:jc w:val="both"/>
        <w:rPr>
          <w:rFonts w:ascii="Cambria" w:hAnsi="Cambria"/>
          <w:b/>
        </w:rPr>
      </w:pPr>
      <w:r w:rsidRPr="00366687">
        <w:rPr>
          <w:rFonts w:ascii="Cambria" w:hAnsi="Cambria"/>
          <w:b/>
        </w:rPr>
        <w:t>Miastem Rawa Mazowiecka,</w:t>
      </w:r>
      <w:r w:rsidRPr="00366687">
        <w:rPr>
          <w:rFonts w:ascii="Cambria" w:hAnsi="Cambria"/>
          <w:bCs/>
          <w:iCs/>
        </w:rPr>
        <w:t xml:space="preserve"> Pl. Marszałka J. Piłsudskiego 5, 96-200 Rawa Mazowiecka,</w:t>
      </w:r>
    </w:p>
    <w:p w14:paraId="252CC9FB" w14:textId="77777777" w:rsidR="00F44EA5" w:rsidRPr="00366687" w:rsidRDefault="00F44EA5" w:rsidP="00144279">
      <w:pPr>
        <w:autoSpaceDE w:val="0"/>
        <w:autoSpaceDN w:val="0"/>
        <w:spacing w:after="0" w:line="300" w:lineRule="exact"/>
        <w:jc w:val="both"/>
        <w:rPr>
          <w:rFonts w:ascii="Cambria" w:hAnsi="Cambria"/>
          <w:sz w:val="8"/>
          <w:szCs w:val="8"/>
        </w:rPr>
      </w:pPr>
    </w:p>
    <w:p w14:paraId="424D6758" w14:textId="77777777" w:rsidR="00F44EA5" w:rsidRPr="00366687" w:rsidRDefault="00F44EA5" w:rsidP="00144279">
      <w:pPr>
        <w:spacing w:after="0" w:line="300" w:lineRule="exact"/>
        <w:ind w:left="23"/>
        <w:jc w:val="both"/>
        <w:rPr>
          <w:rFonts w:ascii="Cambria" w:hAnsi="Cambria"/>
          <w:lang w:eastAsia="pl-PL"/>
        </w:rPr>
      </w:pPr>
      <w:r w:rsidRPr="00366687">
        <w:rPr>
          <w:rFonts w:ascii="Cambria" w:hAnsi="Cambria"/>
          <w:lang w:eastAsia="pl-PL"/>
        </w:rPr>
        <w:t>reprezentowanym przez:</w:t>
      </w:r>
    </w:p>
    <w:p w14:paraId="2E82678C" w14:textId="77777777" w:rsidR="00F44EA5" w:rsidRPr="00366687" w:rsidRDefault="00F44EA5" w:rsidP="00366687">
      <w:pPr>
        <w:spacing w:line="240" w:lineRule="atLeast"/>
        <w:jc w:val="both"/>
        <w:rPr>
          <w:rFonts w:ascii="Cambria" w:hAnsi="Cambria"/>
          <w:b/>
          <w:bCs/>
          <w:iCs/>
          <w:sz w:val="4"/>
          <w:szCs w:val="4"/>
        </w:rPr>
      </w:pPr>
    </w:p>
    <w:p w14:paraId="5BCB31C3" w14:textId="77777777" w:rsidR="00F44EA5" w:rsidRPr="00366687" w:rsidRDefault="00F44EA5" w:rsidP="00366687">
      <w:pPr>
        <w:spacing w:line="240" w:lineRule="atLeast"/>
        <w:jc w:val="both"/>
        <w:rPr>
          <w:rFonts w:ascii="Cambria" w:hAnsi="Cambria"/>
        </w:rPr>
      </w:pPr>
      <w:r w:rsidRPr="00366687">
        <w:rPr>
          <w:rFonts w:ascii="Cambria" w:hAnsi="Cambria"/>
          <w:b/>
          <w:bCs/>
          <w:iCs/>
        </w:rPr>
        <w:t xml:space="preserve">Piotra </w:t>
      </w:r>
      <w:proofErr w:type="spellStart"/>
      <w:r w:rsidRPr="00366687">
        <w:rPr>
          <w:rFonts w:ascii="Cambria" w:hAnsi="Cambria"/>
          <w:b/>
          <w:bCs/>
          <w:iCs/>
        </w:rPr>
        <w:t>Irlę</w:t>
      </w:r>
      <w:proofErr w:type="spellEnd"/>
      <w:r w:rsidRPr="00366687">
        <w:rPr>
          <w:rFonts w:ascii="Cambria" w:hAnsi="Cambria"/>
          <w:b/>
          <w:bCs/>
          <w:iCs/>
        </w:rPr>
        <w:t xml:space="preserve"> – Burmistrza Miasta Rawa Mazowiecka, </w:t>
      </w:r>
      <w:r w:rsidRPr="00366687">
        <w:rPr>
          <w:rFonts w:ascii="Cambria" w:hAnsi="Cambria"/>
        </w:rPr>
        <w:t>z kontrasygnatą Skarbnika Miasta Rawa Mazowiecka Pani Marii Jolanty Witczak,</w:t>
      </w:r>
    </w:p>
    <w:p w14:paraId="1D40DFC2" w14:textId="77777777" w:rsidR="00F44EA5" w:rsidRPr="00366687" w:rsidRDefault="00F44EA5" w:rsidP="00144279">
      <w:pPr>
        <w:autoSpaceDE w:val="0"/>
        <w:autoSpaceDN w:val="0"/>
        <w:spacing w:after="0" w:line="300" w:lineRule="exact"/>
        <w:jc w:val="both"/>
        <w:rPr>
          <w:rFonts w:ascii="Cambria" w:hAnsi="Cambria"/>
        </w:rPr>
      </w:pPr>
      <w:r>
        <w:rPr>
          <w:rFonts w:ascii="Cambria" w:hAnsi="Cambria"/>
        </w:rPr>
        <w:t>z</w:t>
      </w:r>
      <w:r w:rsidRPr="00366687">
        <w:rPr>
          <w:rFonts w:ascii="Cambria" w:hAnsi="Cambria"/>
        </w:rPr>
        <w:t>wanym dalej „</w:t>
      </w:r>
      <w:r w:rsidRPr="00366687">
        <w:rPr>
          <w:rFonts w:ascii="Cambria" w:hAnsi="Cambria"/>
          <w:b/>
        </w:rPr>
        <w:t>Zamawiającym</w:t>
      </w:r>
      <w:r w:rsidRPr="00366687">
        <w:rPr>
          <w:rFonts w:ascii="Cambria" w:hAnsi="Cambria"/>
        </w:rPr>
        <w:t>”</w:t>
      </w:r>
      <w:r>
        <w:rPr>
          <w:rFonts w:ascii="Cambria" w:hAnsi="Cambria"/>
        </w:rPr>
        <w:t>,</w:t>
      </w:r>
    </w:p>
    <w:p w14:paraId="5CD4C7C1" w14:textId="77777777" w:rsidR="00F44EA5" w:rsidRPr="001558D7" w:rsidRDefault="00F44EA5" w:rsidP="00144279">
      <w:pPr>
        <w:spacing w:after="0" w:line="300" w:lineRule="exact"/>
        <w:ind w:left="23"/>
        <w:jc w:val="both"/>
        <w:rPr>
          <w:rFonts w:ascii="Cambria" w:hAnsi="Cambria"/>
          <w:lang w:eastAsia="pl-PL"/>
        </w:rPr>
      </w:pPr>
      <w:r w:rsidRPr="001558D7">
        <w:rPr>
          <w:rFonts w:ascii="Cambria" w:hAnsi="Cambria"/>
          <w:lang w:eastAsia="pl-PL"/>
        </w:rPr>
        <w:t xml:space="preserve">a </w:t>
      </w:r>
    </w:p>
    <w:p w14:paraId="6A000C61" w14:textId="77777777" w:rsidR="00F44EA5" w:rsidRDefault="00F44EA5" w:rsidP="00144279">
      <w:pPr>
        <w:spacing w:after="0" w:line="300" w:lineRule="exact"/>
        <w:jc w:val="both"/>
        <w:rPr>
          <w:rFonts w:ascii="Cambria" w:hAnsi="Cambria"/>
          <w:lang w:eastAsia="pl-PL"/>
        </w:rPr>
      </w:pPr>
      <w:r w:rsidRPr="001558D7">
        <w:rPr>
          <w:rFonts w:ascii="Cambria" w:hAnsi="Cambria"/>
          <w:lang w:eastAsia="pl-PL"/>
        </w:rPr>
        <w:t>………………………………………………………………………………………………………………………………………………</w:t>
      </w:r>
    </w:p>
    <w:p w14:paraId="1EE7DA34" w14:textId="77777777" w:rsidR="00F44EA5" w:rsidRDefault="00F44EA5" w:rsidP="00144279">
      <w:pPr>
        <w:spacing w:after="0" w:line="300" w:lineRule="exact"/>
        <w:jc w:val="both"/>
        <w:rPr>
          <w:rFonts w:ascii="Cambria" w:hAnsi="Cambria"/>
          <w:lang w:eastAsia="pl-PL"/>
        </w:rPr>
      </w:pPr>
    </w:p>
    <w:p w14:paraId="3FAAC51F" w14:textId="77777777" w:rsidR="00F44EA5" w:rsidRPr="001558D7" w:rsidRDefault="00F44EA5" w:rsidP="00144279">
      <w:pPr>
        <w:spacing w:after="0" w:line="300" w:lineRule="exact"/>
        <w:jc w:val="both"/>
        <w:rPr>
          <w:rFonts w:ascii="Cambria" w:hAnsi="Cambria"/>
          <w:lang w:eastAsia="pl-PL"/>
        </w:rPr>
      </w:pPr>
      <w:r w:rsidRPr="001558D7">
        <w:rPr>
          <w:rFonts w:ascii="Cambria" w:hAnsi="Cambria"/>
          <w:lang w:eastAsia="pl-PL"/>
        </w:rPr>
        <w:t>z siedzibą …………………………………..…..</w:t>
      </w:r>
    </w:p>
    <w:p w14:paraId="15591400" w14:textId="77777777" w:rsidR="00F44EA5" w:rsidRDefault="00F44EA5" w:rsidP="00144279">
      <w:pPr>
        <w:spacing w:after="0" w:line="300" w:lineRule="exact"/>
        <w:ind w:left="23"/>
        <w:jc w:val="both"/>
        <w:rPr>
          <w:rFonts w:ascii="Cambria" w:hAnsi="Cambria"/>
          <w:lang w:eastAsia="pl-PL"/>
        </w:rPr>
      </w:pPr>
    </w:p>
    <w:p w14:paraId="15610065" w14:textId="77777777" w:rsidR="00F44EA5" w:rsidRPr="001558D7" w:rsidRDefault="00F44EA5" w:rsidP="00144279">
      <w:pPr>
        <w:spacing w:after="0" w:line="300" w:lineRule="exact"/>
        <w:ind w:left="23"/>
        <w:jc w:val="both"/>
        <w:rPr>
          <w:rFonts w:ascii="Cambria" w:hAnsi="Cambria"/>
          <w:lang w:eastAsia="pl-PL"/>
        </w:rPr>
      </w:pPr>
      <w:r w:rsidRPr="001558D7">
        <w:rPr>
          <w:rFonts w:ascii="Cambria" w:hAnsi="Cambria"/>
          <w:lang w:eastAsia="pl-PL"/>
        </w:rPr>
        <w:t>reprezentowanym przez:</w:t>
      </w:r>
    </w:p>
    <w:p w14:paraId="4558E59A" w14:textId="77777777" w:rsidR="00F44EA5" w:rsidRDefault="00F44EA5" w:rsidP="00144279">
      <w:pPr>
        <w:numPr>
          <w:ilvl w:val="0"/>
          <w:numId w:val="24"/>
        </w:numPr>
        <w:spacing w:after="0" w:line="300" w:lineRule="exact"/>
        <w:jc w:val="both"/>
        <w:rPr>
          <w:rFonts w:ascii="Cambria" w:hAnsi="Cambria"/>
          <w:lang w:eastAsia="pl-PL"/>
        </w:rPr>
      </w:pPr>
      <w:r w:rsidRPr="001558D7">
        <w:rPr>
          <w:rFonts w:ascii="Cambria" w:hAnsi="Cambria"/>
          <w:lang w:eastAsia="pl-PL"/>
        </w:rPr>
        <w:t>…………………………………………………………………………………………………………………………………………</w:t>
      </w:r>
    </w:p>
    <w:p w14:paraId="7E6D26A6" w14:textId="77777777" w:rsidR="00F44EA5" w:rsidRDefault="00F44EA5" w:rsidP="001558D7">
      <w:pPr>
        <w:spacing w:after="0" w:line="300" w:lineRule="exact"/>
        <w:ind w:left="383"/>
        <w:jc w:val="both"/>
        <w:rPr>
          <w:rFonts w:ascii="Cambria" w:hAnsi="Cambria"/>
          <w:lang w:eastAsia="pl-PL"/>
        </w:rPr>
      </w:pPr>
    </w:p>
    <w:p w14:paraId="3C70A91D" w14:textId="77777777" w:rsidR="00F44EA5" w:rsidRDefault="00F44EA5" w:rsidP="00144279">
      <w:pPr>
        <w:numPr>
          <w:ilvl w:val="0"/>
          <w:numId w:val="24"/>
        </w:numPr>
        <w:spacing w:after="0" w:line="300" w:lineRule="exact"/>
        <w:jc w:val="both"/>
        <w:rPr>
          <w:rFonts w:ascii="Cambria" w:hAnsi="Cambria"/>
          <w:lang w:eastAsia="pl-PL"/>
        </w:rPr>
      </w:pPr>
      <w:r w:rsidRPr="001558D7">
        <w:rPr>
          <w:rFonts w:ascii="Cambria" w:hAnsi="Cambria"/>
          <w:lang w:eastAsia="pl-PL"/>
        </w:rPr>
        <w:t>………………………………………………………………………………………………………………………..………………</w:t>
      </w:r>
    </w:p>
    <w:p w14:paraId="49148C49" w14:textId="77777777" w:rsidR="00F44EA5" w:rsidRDefault="00F44EA5" w:rsidP="00366687">
      <w:pPr>
        <w:spacing w:after="0" w:line="300" w:lineRule="exact"/>
        <w:jc w:val="both"/>
        <w:rPr>
          <w:rFonts w:ascii="Cambria" w:hAnsi="Cambria"/>
          <w:lang w:eastAsia="pl-PL"/>
        </w:rPr>
      </w:pPr>
    </w:p>
    <w:p w14:paraId="3456A2B0" w14:textId="77777777" w:rsidR="00F44EA5" w:rsidRPr="001558D7" w:rsidRDefault="00F44EA5" w:rsidP="00144279">
      <w:pPr>
        <w:spacing w:after="0" w:line="300" w:lineRule="exact"/>
        <w:ind w:left="23"/>
        <w:jc w:val="both"/>
        <w:rPr>
          <w:rFonts w:ascii="Cambria" w:hAnsi="Cambria"/>
          <w:b/>
          <w:lang w:eastAsia="pl-PL"/>
        </w:rPr>
      </w:pPr>
      <w:r>
        <w:rPr>
          <w:rFonts w:ascii="Cambria" w:hAnsi="Cambria"/>
          <w:lang w:eastAsia="pl-PL"/>
        </w:rPr>
        <w:t>z</w:t>
      </w:r>
      <w:r w:rsidRPr="001558D7">
        <w:rPr>
          <w:rFonts w:ascii="Cambria" w:hAnsi="Cambria"/>
          <w:lang w:eastAsia="pl-PL"/>
        </w:rPr>
        <w:t xml:space="preserve">wanym dalej </w:t>
      </w:r>
      <w:r w:rsidRPr="001558D7">
        <w:rPr>
          <w:rFonts w:ascii="Cambria" w:hAnsi="Cambria"/>
          <w:b/>
          <w:lang w:eastAsia="pl-PL"/>
        </w:rPr>
        <w:t>„Wykonawcą”</w:t>
      </w:r>
    </w:p>
    <w:p w14:paraId="7AAC0F6D" w14:textId="77777777" w:rsidR="00F44EA5" w:rsidRPr="001558D7" w:rsidRDefault="00F44EA5" w:rsidP="00144279">
      <w:pPr>
        <w:spacing w:after="0" w:line="300" w:lineRule="exact"/>
        <w:ind w:left="23"/>
        <w:jc w:val="both"/>
        <w:rPr>
          <w:rFonts w:ascii="Cambria" w:hAnsi="Cambria"/>
          <w:b/>
          <w:lang w:eastAsia="pl-PL"/>
        </w:rPr>
      </w:pPr>
    </w:p>
    <w:p w14:paraId="35D8D277" w14:textId="77777777" w:rsidR="00F44EA5" w:rsidRPr="001558D7" w:rsidRDefault="00F44EA5" w:rsidP="00144279">
      <w:pPr>
        <w:spacing w:after="0" w:line="300" w:lineRule="exact"/>
        <w:jc w:val="both"/>
        <w:rPr>
          <w:rFonts w:ascii="Cambria" w:hAnsi="Cambria" w:cs="Verdana"/>
        </w:rPr>
      </w:pPr>
      <w:r>
        <w:rPr>
          <w:rFonts w:ascii="Cambria" w:hAnsi="Cambria" w:cs="Verdana"/>
        </w:rPr>
        <w:t>n</w:t>
      </w:r>
      <w:r w:rsidRPr="001558D7">
        <w:rPr>
          <w:rFonts w:ascii="Cambria" w:hAnsi="Cambria" w:cs="Verdana"/>
        </w:rPr>
        <w:t>a podstawie przeprowadzonej procedury udzielenia zamówienia publicznego w trybie przetargu nieograniczonego została zawarta Umowa o następującej treści:</w:t>
      </w:r>
    </w:p>
    <w:p w14:paraId="5A0F0176" w14:textId="77777777" w:rsidR="00F44EA5" w:rsidRPr="00E308DC" w:rsidRDefault="00F44EA5" w:rsidP="00E308DC">
      <w:pPr>
        <w:spacing w:after="0" w:line="300" w:lineRule="exact"/>
        <w:ind w:right="-83"/>
        <w:rPr>
          <w:rFonts w:ascii="Cambria" w:hAnsi="Cambria"/>
        </w:rPr>
      </w:pPr>
      <w:r w:rsidRPr="001558D7">
        <w:rPr>
          <w:rFonts w:ascii="Cambria" w:hAnsi="Cambria"/>
        </w:rPr>
        <w:t xml:space="preserve"> </w:t>
      </w:r>
    </w:p>
    <w:p w14:paraId="0CB7EABB" w14:textId="77777777" w:rsidR="00F44EA5" w:rsidRPr="001558D7" w:rsidRDefault="00F44EA5" w:rsidP="00144279">
      <w:pPr>
        <w:spacing w:after="0" w:line="300" w:lineRule="exact"/>
        <w:ind w:right="-83"/>
        <w:jc w:val="center"/>
        <w:rPr>
          <w:rFonts w:ascii="Cambria" w:hAnsi="Cambria" w:cs="Arial"/>
          <w:b/>
          <w:bCs/>
          <w:lang w:eastAsia="pl-PL"/>
        </w:rPr>
      </w:pPr>
      <w:r w:rsidRPr="001558D7">
        <w:rPr>
          <w:rFonts w:ascii="Cambria" w:hAnsi="Cambria" w:cs="Arial"/>
          <w:b/>
          <w:bCs/>
          <w:lang w:eastAsia="pl-PL"/>
        </w:rPr>
        <w:t>§ 1</w:t>
      </w:r>
    </w:p>
    <w:p w14:paraId="06B4B9C4" w14:textId="77777777" w:rsidR="00F44EA5" w:rsidRPr="00A33FC2" w:rsidRDefault="00F44EA5" w:rsidP="00366687">
      <w:pPr>
        <w:pStyle w:val="Akapitzlist"/>
        <w:numPr>
          <w:ilvl w:val="0"/>
          <w:numId w:val="33"/>
        </w:numPr>
        <w:spacing w:before="120" w:after="0" w:line="300" w:lineRule="exact"/>
        <w:ind w:left="0" w:right="-57" w:hanging="540"/>
        <w:jc w:val="both"/>
        <w:rPr>
          <w:rFonts w:ascii="Cambria" w:hAnsi="Cambria"/>
          <w:b/>
          <w:bCs/>
          <w:iCs/>
        </w:rPr>
      </w:pPr>
      <w:r w:rsidRPr="00A33FC2">
        <w:rPr>
          <w:rFonts w:ascii="Cambria" w:hAnsi="Cambria"/>
          <w:iCs/>
        </w:rPr>
        <w:t xml:space="preserve">Zamawiający powierza, a Wykonawca przyjmuje do wykonania zadanie:  </w:t>
      </w:r>
      <w:r w:rsidRPr="00A33FC2">
        <w:rPr>
          <w:rFonts w:ascii="Cambria" w:hAnsi="Cambria"/>
          <w:b/>
          <w:bCs/>
          <w:iCs/>
        </w:rPr>
        <w:t>Zagospodarowanie przestrzeni publicznej Rynku Starego Miasta oraz obszaru staromiejskiego w Rawie Mazowieckiej</w:t>
      </w:r>
      <w:r>
        <w:rPr>
          <w:rFonts w:ascii="Cambria" w:hAnsi="Cambria"/>
          <w:b/>
          <w:bCs/>
          <w:iCs/>
        </w:rPr>
        <w:t xml:space="preserve"> </w:t>
      </w:r>
      <w:r w:rsidRPr="00A33FC2">
        <w:rPr>
          <w:rFonts w:ascii="Cambria" w:hAnsi="Cambria"/>
          <w:iCs/>
        </w:rPr>
        <w:t>w zakresie szczegółowo określonym w opisie przedmiotu zamówienia wraz z załącznikami w postaci dokumentacji projektowej, specyfikacji technicznej wykonania i odbioru robót budowlanych, zwane dalej „zadaniem” lub „przedmiotem Umowy”.</w:t>
      </w:r>
    </w:p>
    <w:p w14:paraId="5E473FA9" w14:textId="77777777" w:rsidR="00F44EA5" w:rsidRPr="001558D7" w:rsidRDefault="00F44EA5" w:rsidP="002223C3">
      <w:pPr>
        <w:spacing w:before="120" w:after="0" w:line="300" w:lineRule="exact"/>
        <w:ind w:hanging="567"/>
        <w:jc w:val="both"/>
        <w:rPr>
          <w:rFonts w:ascii="Cambria" w:hAnsi="Cambria"/>
          <w:bCs/>
          <w:iCs/>
        </w:rPr>
      </w:pPr>
      <w:r w:rsidRPr="001558D7">
        <w:rPr>
          <w:rFonts w:ascii="Cambria" w:hAnsi="Cambria"/>
          <w:iCs/>
        </w:rPr>
        <w:lastRenderedPageBreak/>
        <w:t xml:space="preserve">2.   </w:t>
      </w:r>
      <w:r w:rsidRPr="002223C3">
        <w:rPr>
          <w:rFonts w:ascii="Cambria" w:hAnsi="Cambria"/>
          <w:iCs/>
        </w:rPr>
        <w:t>Integralnymi składnikami niniejszej Umowy są następujące elementy</w:t>
      </w:r>
      <w:r w:rsidRPr="002223C3">
        <w:rPr>
          <w:rFonts w:ascii="Cambria" w:hAnsi="Cambria"/>
          <w:bCs/>
          <w:iCs/>
        </w:rPr>
        <w:t>:</w:t>
      </w:r>
    </w:p>
    <w:p w14:paraId="6E621DB8" w14:textId="77777777" w:rsidR="00F44EA5" w:rsidRPr="001558D7" w:rsidRDefault="00F44EA5" w:rsidP="00144279">
      <w:pPr>
        <w:numPr>
          <w:ilvl w:val="0"/>
          <w:numId w:val="16"/>
        </w:numPr>
        <w:spacing w:after="0" w:line="300" w:lineRule="exact"/>
        <w:ind w:right="-83"/>
        <w:jc w:val="both"/>
        <w:rPr>
          <w:rFonts w:ascii="Cambria" w:hAnsi="Cambria"/>
          <w:bCs/>
        </w:rPr>
      </w:pPr>
      <w:r w:rsidRPr="001558D7">
        <w:rPr>
          <w:rFonts w:ascii="Cambria" w:hAnsi="Cambria"/>
          <w:bCs/>
        </w:rPr>
        <w:t xml:space="preserve">Specyfikacja Istotnych Warunków Zamówienia; </w:t>
      </w:r>
    </w:p>
    <w:p w14:paraId="451B0831" w14:textId="77777777" w:rsidR="00F44EA5" w:rsidRPr="001558D7" w:rsidRDefault="00F44EA5" w:rsidP="00144279">
      <w:pPr>
        <w:numPr>
          <w:ilvl w:val="0"/>
          <w:numId w:val="16"/>
        </w:numPr>
        <w:spacing w:after="0" w:line="300" w:lineRule="exact"/>
        <w:ind w:right="-83"/>
        <w:jc w:val="both"/>
        <w:rPr>
          <w:rFonts w:ascii="Cambria" w:hAnsi="Cambria"/>
          <w:bCs/>
        </w:rPr>
      </w:pPr>
      <w:r w:rsidRPr="001558D7">
        <w:rPr>
          <w:rFonts w:ascii="Cambria" w:hAnsi="Cambria"/>
          <w:bCs/>
          <w:color w:val="000000"/>
        </w:rPr>
        <w:t xml:space="preserve">Oferta </w:t>
      </w:r>
      <w:r w:rsidRPr="001558D7">
        <w:rPr>
          <w:rFonts w:ascii="Cambria" w:hAnsi="Cambria"/>
          <w:bCs/>
        </w:rPr>
        <w:t>– przedłożona przez Wykonawcę w postępowaniu;</w:t>
      </w:r>
    </w:p>
    <w:p w14:paraId="39160C74" w14:textId="63053B1F" w:rsidR="00F44EA5" w:rsidRPr="001558D7" w:rsidRDefault="00F44EA5" w:rsidP="00144279">
      <w:pPr>
        <w:numPr>
          <w:ilvl w:val="0"/>
          <w:numId w:val="16"/>
        </w:numPr>
        <w:spacing w:after="0" w:line="300" w:lineRule="exact"/>
        <w:ind w:right="-83"/>
        <w:jc w:val="both"/>
        <w:rPr>
          <w:rFonts w:ascii="Cambria" w:hAnsi="Cambria"/>
          <w:bCs/>
        </w:rPr>
      </w:pPr>
      <w:r w:rsidRPr="001558D7">
        <w:rPr>
          <w:rFonts w:ascii="Cambria" w:hAnsi="Cambria"/>
          <w:bCs/>
        </w:rPr>
        <w:t>Wykaz osób skierowanych do</w:t>
      </w:r>
      <w:r>
        <w:rPr>
          <w:rFonts w:ascii="Cambria" w:hAnsi="Cambria"/>
          <w:bCs/>
        </w:rPr>
        <w:t xml:space="preserve"> realizacji zadania</w:t>
      </w:r>
      <w:r w:rsidRPr="001558D7">
        <w:rPr>
          <w:rFonts w:ascii="Cambria" w:hAnsi="Cambria"/>
          <w:bCs/>
        </w:rPr>
        <w:t xml:space="preserve"> – złożony przez Wykonawcę w</w:t>
      </w:r>
      <w:r w:rsidR="005817C0">
        <w:rPr>
          <w:rFonts w:ascii="Cambria" w:hAnsi="Cambria"/>
          <w:bCs/>
        </w:rPr>
        <w:t> </w:t>
      </w:r>
      <w:r w:rsidRPr="001558D7">
        <w:rPr>
          <w:rFonts w:ascii="Cambria" w:hAnsi="Cambria"/>
          <w:bCs/>
        </w:rPr>
        <w:t>trakcie postępowania o udzielenie zamówienia;</w:t>
      </w:r>
    </w:p>
    <w:p w14:paraId="1DE89104" w14:textId="77777777" w:rsidR="00F44EA5" w:rsidRPr="00177E7D" w:rsidRDefault="00F44EA5" w:rsidP="00144279">
      <w:pPr>
        <w:numPr>
          <w:ilvl w:val="0"/>
          <w:numId w:val="16"/>
        </w:numPr>
        <w:spacing w:after="0" w:line="300" w:lineRule="exact"/>
        <w:ind w:right="-83"/>
        <w:jc w:val="both"/>
        <w:rPr>
          <w:rFonts w:ascii="Cambria" w:hAnsi="Cambria"/>
          <w:bCs/>
        </w:rPr>
      </w:pPr>
      <w:r w:rsidRPr="00177E7D">
        <w:rPr>
          <w:rFonts w:ascii="Cambria" w:hAnsi="Cambria"/>
          <w:bCs/>
        </w:rPr>
        <w:t>Gwarancja jakości;</w:t>
      </w:r>
    </w:p>
    <w:p w14:paraId="7E0FF5E1" w14:textId="77777777" w:rsidR="00F44EA5" w:rsidRPr="00177E7D" w:rsidRDefault="00F44EA5" w:rsidP="00144279">
      <w:pPr>
        <w:numPr>
          <w:ilvl w:val="0"/>
          <w:numId w:val="16"/>
        </w:numPr>
        <w:spacing w:after="0" w:line="300" w:lineRule="exact"/>
        <w:ind w:right="-83"/>
        <w:jc w:val="both"/>
        <w:rPr>
          <w:rFonts w:ascii="Cambria" w:hAnsi="Cambria"/>
          <w:bCs/>
        </w:rPr>
      </w:pPr>
      <w:r w:rsidRPr="00177E7D">
        <w:rPr>
          <w:rFonts w:ascii="Cambria" w:hAnsi="Cambria"/>
          <w:bCs/>
        </w:rPr>
        <w:t>Kosztorys ofertowy Wykonawcy;</w:t>
      </w:r>
    </w:p>
    <w:p w14:paraId="4558B81E" w14:textId="77777777" w:rsidR="00F44EA5" w:rsidRPr="00177E7D" w:rsidRDefault="00F44EA5" w:rsidP="00144279">
      <w:pPr>
        <w:numPr>
          <w:ilvl w:val="0"/>
          <w:numId w:val="16"/>
        </w:numPr>
        <w:spacing w:after="0" w:line="300" w:lineRule="exact"/>
        <w:ind w:right="-83"/>
        <w:jc w:val="both"/>
        <w:rPr>
          <w:rFonts w:ascii="Cambria" w:hAnsi="Cambria"/>
          <w:bCs/>
        </w:rPr>
      </w:pPr>
      <w:r w:rsidRPr="00177E7D">
        <w:rPr>
          <w:rFonts w:ascii="Cambria" w:hAnsi="Cambria"/>
          <w:bCs/>
        </w:rPr>
        <w:t xml:space="preserve">Harmonogram rzeczowo-finansowy.    </w:t>
      </w:r>
    </w:p>
    <w:p w14:paraId="779C28A4" w14:textId="77777777" w:rsidR="00F44EA5" w:rsidRPr="001558D7" w:rsidRDefault="00F44EA5" w:rsidP="002223C3">
      <w:pPr>
        <w:spacing w:after="0" w:line="300" w:lineRule="exact"/>
        <w:ind w:left="1116" w:right="-83"/>
        <w:jc w:val="both"/>
        <w:rPr>
          <w:rFonts w:ascii="Cambria" w:hAnsi="Cambria"/>
          <w:bCs/>
        </w:rPr>
      </w:pPr>
    </w:p>
    <w:p w14:paraId="3CD0224D" w14:textId="77777777" w:rsidR="00F44EA5" w:rsidRDefault="00F44EA5" w:rsidP="00144279">
      <w:pPr>
        <w:spacing w:after="0" w:line="300" w:lineRule="exact"/>
        <w:ind w:right="-83"/>
        <w:jc w:val="center"/>
        <w:rPr>
          <w:rFonts w:ascii="Cambria" w:hAnsi="Cambria" w:cs="Arial"/>
          <w:b/>
          <w:bCs/>
          <w:lang w:eastAsia="pl-PL"/>
        </w:rPr>
      </w:pPr>
      <w:r w:rsidRPr="001558D7">
        <w:rPr>
          <w:rFonts w:ascii="Cambria" w:hAnsi="Cambria" w:cs="Arial"/>
          <w:b/>
          <w:bCs/>
          <w:lang w:eastAsia="pl-PL"/>
        </w:rPr>
        <w:t>§ 2</w:t>
      </w:r>
    </w:p>
    <w:p w14:paraId="17C0AE3B" w14:textId="77777777" w:rsidR="00F44EA5" w:rsidRPr="001558D7" w:rsidRDefault="00F44EA5" w:rsidP="00144279">
      <w:pPr>
        <w:spacing w:after="0" w:line="300" w:lineRule="exact"/>
        <w:ind w:right="-83"/>
        <w:jc w:val="center"/>
        <w:rPr>
          <w:rFonts w:ascii="Cambria" w:hAnsi="Cambria" w:cs="Arial"/>
          <w:b/>
          <w:bCs/>
          <w:lang w:eastAsia="pl-PL"/>
        </w:rPr>
      </w:pPr>
    </w:p>
    <w:p w14:paraId="55E8C122" w14:textId="77777777" w:rsidR="00F44EA5" w:rsidRDefault="00F44EA5" w:rsidP="00E308DC">
      <w:pPr>
        <w:numPr>
          <w:ilvl w:val="0"/>
          <w:numId w:val="15"/>
        </w:numPr>
        <w:tabs>
          <w:tab w:val="clear" w:pos="360"/>
          <w:tab w:val="num" w:pos="0"/>
        </w:tabs>
        <w:spacing w:after="0" w:line="300" w:lineRule="exact"/>
        <w:ind w:left="0" w:right="-83" w:hanging="567"/>
        <w:jc w:val="both"/>
        <w:rPr>
          <w:rFonts w:ascii="Cambria" w:hAnsi="Cambria"/>
        </w:rPr>
      </w:pPr>
      <w:r w:rsidRPr="001558D7">
        <w:rPr>
          <w:rFonts w:ascii="Cambria" w:hAnsi="Cambria"/>
        </w:rPr>
        <w:t xml:space="preserve">Przedmiot umowy wykonany zostanie z materiałów dostarczonych przez Wykonawcę. </w:t>
      </w:r>
      <w:r w:rsidRPr="001558D7">
        <w:rPr>
          <w:rFonts w:ascii="Cambria" w:hAnsi="Cambria"/>
          <w:i/>
        </w:rPr>
        <w:t xml:space="preserve"> </w:t>
      </w:r>
    </w:p>
    <w:p w14:paraId="5D461BED" w14:textId="77777777" w:rsidR="00F44EA5" w:rsidRPr="005C32CE" w:rsidRDefault="00F44EA5" w:rsidP="00E308DC">
      <w:pPr>
        <w:numPr>
          <w:ilvl w:val="0"/>
          <w:numId w:val="15"/>
        </w:numPr>
        <w:tabs>
          <w:tab w:val="clear" w:pos="360"/>
          <w:tab w:val="num" w:pos="0"/>
        </w:tabs>
        <w:spacing w:after="0" w:line="300" w:lineRule="exact"/>
        <w:ind w:left="0" w:right="-83" w:hanging="567"/>
        <w:jc w:val="both"/>
        <w:rPr>
          <w:rFonts w:ascii="Cambria" w:hAnsi="Cambria"/>
        </w:rPr>
      </w:pPr>
      <w:r w:rsidRPr="005C32CE">
        <w:rPr>
          <w:rFonts w:ascii="Cambria" w:hAnsi="Cambria" w:cs="Verdana"/>
        </w:rPr>
        <w:t xml:space="preserve">Materiały, o których mowa w ust. 1, powinny odpowiadać, co do jakości wymogom wyrobów dopuszczonych do obrotu i stosowania w budownictwie, określonym w art. 10 ustawy Prawo Budowlane, wymaganiom STWIORB, wymaganiom określonym w opisie przedmiotu zamówienia oraz wymaganiom ustawy z dnia 16 kwietnia 2004 r. o wyrobach budowlanych. (Dz.U.2019.266 </w:t>
      </w:r>
      <w:proofErr w:type="spellStart"/>
      <w:r w:rsidRPr="005C32CE">
        <w:rPr>
          <w:rFonts w:ascii="Cambria" w:hAnsi="Cambria" w:cs="Verdana"/>
        </w:rPr>
        <w:t>t.j</w:t>
      </w:r>
      <w:proofErr w:type="spellEnd"/>
      <w:r w:rsidRPr="005C32CE">
        <w:rPr>
          <w:rFonts w:ascii="Cambria" w:hAnsi="Cambria" w:cs="Verdana"/>
        </w:rPr>
        <w:t xml:space="preserve">.). </w:t>
      </w:r>
    </w:p>
    <w:p w14:paraId="65AA467C" w14:textId="77777777" w:rsidR="00F44EA5" w:rsidRPr="005817C0" w:rsidRDefault="00F44EA5" w:rsidP="00E308DC">
      <w:pPr>
        <w:numPr>
          <w:ilvl w:val="0"/>
          <w:numId w:val="15"/>
        </w:numPr>
        <w:tabs>
          <w:tab w:val="clear" w:pos="360"/>
          <w:tab w:val="num" w:pos="0"/>
        </w:tabs>
        <w:spacing w:after="0" w:line="300" w:lineRule="exact"/>
        <w:ind w:left="0" w:hanging="567"/>
        <w:jc w:val="both"/>
        <w:rPr>
          <w:rFonts w:ascii="Cambria" w:hAnsi="Cambria"/>
          <w:bCs/>
        </w:rPr>
      </w:pPr>
      <w:r w:rsidRPr="005817C0">
        <w:rPr>
          <w:rFonts w:ascii="Cambria" w:hAnsi="Cambria"/>
          <w:bCs/>
        </w:rPr>
        <w:t>Na każde żądanie Zamawiającego Wykonawca obowiązany jest okazać w stosunku do wskazanych materiałów dane potwierdzające spełnienie wymagań, o których mowa w ust. 2.</w:t>
      </w:r>
    </w:p>
    <w:p w14:paraId="505EF8C2" w14:textId="77777777" w:rsidR="00AD513A" w:rsidRPr="00F94DD2" w:rsidRDefault="00AD513A" w:rsidP="006F50BF">
      <w:pPr>
        <w:numPr>
          <w:ilvl w:val="0"/>
          <w:numId w:val="15"/>
        </w:numPr>
        <w:tabs>
          <w:tab w:val="clear" w:pos="360"/>
          <w:tab w:val="num" w:pos="0"/>
        </w:tabs>
        <w:spacing w:after="0" w:line="300" w:lineRule="exact"/>
        <w:ind w:left="0" w:hanging="567"/>
        <w:jc w:val="both"/>
        <w:rPr>
          <w:rFonts w:ascii="Cambria" w:hAnsi="Cambria"/>
          <w:bCs/>
        </w:rPr>
      </w:pPr>
      <w:r w:rsidRPr="00F94DD2">
        <w:rPr>
          <w:rFonts w:ascii="Cambria" w:hAnsi="Cambria"/>
        </w:rPr>
        <w:t>Materiały powstałe z rozbiórek</w:t>
      </w:r>
      <w:r w:rsidR="00D251A5" w:rsidRPr="00F94DD2">
        <w:rPr>
          <w:rFonts w:ascii="Cambria" w:hAnsi="Cambria"/>
        </w:rPr>
        <w:t>:</w:t>
      </w:r>
    </w:p>
    <w:p w14:paraId="667A1207" w14:textId="1B3787B4" w:rsidR="00AD513A" w:rsidRPr="00F94DD2" w:rsidRDefault="00F94DD2" w:rsidP="00AD513A">
      <w:pPr>
        <w:pStyle w:val="Akapitzlist"/>
        <w:numPr>
          <w:ilvl w:val="0"/>
          <w:numId w:val="49"/>
        </w:numPr>
        <w:spacing w:after="0" w:line="300" w:lineRule="exact"/>
        <w:ind w:right="-83"/>
        <w:jc w:val="both"/>
        <w:rPr>
          <w:rFonts w:ascii="Cambria" w:hAnsi="Cambria"/>
        </w:rPr>
      </w:pPr>
      <w:r w:rsidRPr="00F94DD2">
        <w:rPr>
          <w:rFonts w:ascii="Cambria" w:hAnsi="Cambria" w:cs="Arial"/>
          <w:bCs/>
          <w:color w:val="000000"/>
        </w:rPr>
        <w:t xml:space="preserve">materiały betonowe nadające się do ponownego wykorzystania Wykonawca przewiezie w miejsce wskazane przez Zamawiającego (odległość – 3km od miejsca robót) – w wycenie należy ująć </w:t>
      </w:r>
      <w:proofErr w:type="spellStart"/>
      <w:r w:rsidRPr="00F94DD2">
        <w:rPr>
          <w:rFonts w:ascii="Cambria" w:hAnsi="Cambria" w:cs="Arial"/>
          <w:bCs/>
          <w:color w:val="000000"/>
        </w:rPr>
        <w:t>paletowanie</w:t>
      </w:r>
      <w:proofErr w:type="spellEnd"/>
      <w:r w:rsidRPr="00F94DD2">
        <w:rPr>
          <w:rFonts w:ascii="Cambria" w:hAnsi="Cambria" w:cs="Arial"/>
          <w:bCs/>
          <w:color w:val="000000"/>
        </w:rPr>
        <w:t>, załadunek, transport i rozładunek we wskazanym miejscu (szacuje się, że ok 30% krawężników i obrzeży ok 50% kostki betonowej i płyt betonowych przewidziane są jako materiały do ponownego wykorzystania przez Zamawiającego),</w:t>
      </w:r>
    </w:p>
    <w:p w14:paraId="1D1E68D9" w14:textId="77777777" w:rsidR="00F94DD2" w:rsidRPr="00F94DD2" w:rsidRDefault="00F94DD2" w:rsidP="00F94DD2">
      <w:pPr>
        <w:pStyle w:val="Zwykytekst4"/>
        <w:numPr>
          <w:ilvl w:val="0"/>
          <w:numId w:val="49"/>
        </w:numPr>
        <w:spacing w:line="276" w:lineRule="auto"/>
        <w:jc w:val="both"/>
        <w:rPr>
          <w:rFonts w:ascii="Cambria" w:hAnsi="Cambria" w:cs="Arial"/>
          <w:bCs/>
          <w:color w:val="000000"/>
          <w:sz w:val="22"/>
          <w:szCs w:val="22"/>
        </w:rPr>
      </w:pPr>
      <w:r w:rsidRPr="00F94DD2">
        <w:rPr>
          <w:rFonts w:ascii="Cambria" w:hAnsi="Cambria" w:cs="Arial"/>
          <w:bCs/>
          <w:color w:val="000000"/>
          <w:sz w:val="22"/>
          <w:szCs w:val="22"/>
        </w:rPr>
        <w:t>destrukt bitumiczny zostanie przewieziony przez Wykonawcę w miejsce wskazane przez</w:t>
      </w:r>
    </w:p>
    <w:p w14:paraId="7412716E" w14:textId="605F13E6" w:rsidR="00AD513A" w:rsidRPr="00F94DD2" w:rsidRDefault="00F94DD2" w:rsidP="00F94DD2">
      <w:pPr>
        <w:pStyle w:val="Zwykytekst4"/>
        <w:spacing w:line="276" w:lineRule="auto"/>
        <w:ind w:left="720"/>
        <w:jc w:val="both"/>
        <w:rPr>
          <w:rFonts w:ascii="Cambria" w:hAnsi="Cambria" w:cs="Arial"/>
          <w:bCs/>
          <w:color w:val="000000"/>
          <w:sz w:val="22"/>
          <w:szCs w:val="22"/>
        </w:rPr>
      </w:pPr>
      <w:r w:rsidRPr="00F94DD2">
        <w:rPr>
          <w:rFonts w:ascii="Cambria" w:hAnsi="Cambria" w:cs="Arial"/>
          <w:bCs/>
          <w:color w:val="000000"/>
          <w:sz w:val="22"/>
          <w:szCs w:val="22"/>
        </w:rPr>
        <w:t>Zamawiającego na terenie miasta Rawa Mazowiecka (odległość – 3km od miejsca robót)  – w wycenie należy ująć załadunek, transport i rozładunek we wskazanym miejscu,</w:t>
      </w:r>
    </w:p>
    <w:p w14:paraId="02966F78" w14:textId="77777777" w:rsidR="00AD513A" w:rsidRPr="00F94DD2" w:rsidRDefault="00AD513A" w:rsidP="00AD513A">
      <w:pPr>
        <w:pStyle w:val="Akapitzlist"/>
        <w:numPr>
          <w:ilvl w:val="0"/>
          <w:numId w:val="49"/>
        </w:numPr>
        <w:spacing w:after="0" w:line="300" w:lineRule="exact"/>
        <w:ind w:right="-83"/>
        <w:jc w:val="both"/>
        <w:rPr>
          <w:rFonts w:ascii="Cambria" w:hAnsi="Cambria"/>
        </w:rPr>
      </w:pPr>
      <w:r w:rsidRPr="00F94DD2">
        <w:rPr>
          <w:rFonts w:ascii="Cambria" w:hAnsi="Cambria"/>
        </w:rPr>
        <w:t>kostka bazaltowa zostanie przewieziona przez Wykonawcę w miejsce wskazane przez</w:t>
      </w:r>
      <w:r w:rsidR="00D251A5" w:rsidRPr="00F94DD2">
        <w:rPr>
          <w:rFonts w:ascii="Cambria" w:hAnsi="Cambria"/>
        </w:rPr>
        <w:t xml:space="preserve"> </w:t>
      </w:r>
      <w:r w:rsidRPr="00F94DD2">
        <w:rPr>
          <w:rFonts w:ascii="Cambria" w:hAnsi="Cambria"/>
        </w:rPr>
        <w:t>Zamawiającego na terenie miasta Rawa Mazowiecka (odl</w:t>
      </w:r>
      <w:r w:rsidR="00D251A5" w:rsidRPr="00F94DD2">
        <w:rPr>
          <w:rFonts w:ascii="Cambria" w:hAnsi="Cambria"/>
        </w:rPr>
        <w:t xml:space="preserve">egłość – 3km od miejsca robót)  </w:t>
      </w:r>
      <w:r w:rsidRPr="00F94DD2">
        <w:rPr>
          <w:rFonts w:ascii="Cambria" w:hAnsi="Cambria"/>
        </w:rPr>
        <w:t xml:space="preserve">– </w:t>
      </w:r>
      <w:r w:rsidR="00D251A5" w:rsidRPr="00F94DD2">
        <w:rPr>
          <w:rFonts w:ascii="Cambria" w:hAnsi="Cambria"/>
        </w:rPr>
        <w:t>Wykonawca zawarł w cenie koszty</w:t>
      </w:r>
      <w:r w:rsidRPr="00F94DD2">
        <w:rPr>
          <w:rFonts w:ascii="Cambria" w:hAnsi="Cambria"/>
        </w:rPr>
        <w:t xml:space="preserve"> załadunk</w:t>
      </w:r>
      <w:r w:rsidR="00D251A5" w:rsidRPr="00F94DD2">
        <w:rPr>
          <w:rFonts w:ascii="Cambria" w:hAnsi="Cambria"/>
        </w:rPr>
        <w:t>u</w:t>
      </w:r>
      <w:r w:rsidRPr="00F94DD2">
        <w:rPr>
          <w:rFonts w:ascii="Cambria" w:hAnsi="Cambria"/>
        </w:rPr>
        <w:t>, transport</w:t>
      </w:r>
      <w:r w:rsidR="00D251A5" w:rsidRPr="00F94DD2">
        <w:rPr>
          <w:rFonts w:ascii="Cambria" w:hAnsi="Cambria"/>
        </w:rPr>
        <w:t>u</w:t>
      </w:r>
      <w:r w:rsidRPr="00F94DD2">
        <w:rPr>
          <w:rFonts w:ascii="Cambria" w:hAnsi="Cambria"/>
        </w:rPr>
        <w:t xml:space="preserve"> i rozładunk</w:t>
      </w:r>
      <w:r w:rsidR="00D251A5" w:rsidRPr="00F94DD2">
        <w:rPr>
          <w:rFonts w:ascii="Cambria" w:hAnsi="Cambria"/>
        </w:rPr>
        <w:t xml:space="preserve">u we wskazanym </w:t>
      </w:r>
      <w:r w:rsidRPr="00F94DD2">
        <w:rPr>
          <w:rFonts w:ascii="Cambria" w:hAnsi="Cambria"/>
        </w:rPr>
        <w:t>miejscu,</w:t>
      </w:r>
    </w:p>
    <w:p w14:paraId="603EEE49" w14:textId="5B5E8AB9" w:rsidR="00AD513A" w:rsidRPr="00F94DD2" w:rsidRDefault="00AD513A" w:rsidP="00AD513A">
      <w:pPr>
        <w:pStyle w:val="Akapitzlist"/>
        <w:numPr>
          <w:ilvl w:val="0"/>
          <w:numId w:val="49"/>
        </w:numPr>
        <w:spacing w:after="0" w:line="300" w:lineRule="exact"/>
        <w:ind w:right="-83"/>
        <w:jc w:val="both"/>
        <w:rPr>
          <w:rFonts w:ascii="Cambria" w:hAnsi="Cambria"/>
        </w:rPr>
      </w:pPr>
      <w:r w:rsidRPr="00F94DD2">
        <w:rPr>
          <w:rFonts w:ascii="Cambria" w:hAnsi="Cambria"/>
        </w:rPr>
        <w:t>elementy małej architektury nadające się do ponownego wykorzystania (ławki, kosze na śmieci, konstrukcja rzeźby kwiatowej, wiata przystankowa) Wykonawca przewiezie w</w:t>
      </w:r>
      <w:r w:rsidR="00F94DD2">
        <w:rPr>
          <w:rFonts w:ascii="Cambria" w:hAnsi="Cambria"/>
        </w:rPr>
        <w:t> </w:t>
      </w:r>
      <w:r w:rsidRPr="00F94DD2">
        <w:rPr>
          <w:rFonts w:ascii="Cambria" w:hAnsi="Cambria"/>
        </w:rPr>
        <w:t>miejsce wskazane przez Zamawiającego (odległość – 3km od miejsca robót)</w:t>
      </w:r>
      <w:r w:rsidR="00D251A5" w:rsidRPr="00F94DD2">
        <w:rPr>
          <w:rFonts w:ascii="Cambria" w:hAnsi="Cambria"/>
        </w:rPr>
        <w:t>. Wykonawca zawarł w cenie koszt</w:t>
      </w:r>
      <w:r w:rsidRPr="00F94DD2">
        <w:rPr>
          <w:rFonts w:ascii="Cambria" w:hAnsi="Cambria"/>
        </w:rPr>
        <w:t xml:space="preserve"> demontaż</w:t>
      </w:r>
      <w:r w:rsidR="00D251A5" w:rsidRPr="00F94DD2">
        <w:rPr>
          <w:rFonts w:ascii="Cambria" w:hAnsi="Cambria"/>
        </w:rPr>
        <w:t>u</w:t>
      </w:r>
      <w:r w:rsidRPr="00F94DD2">
        <w:rPr>
          <w:rFonts w:ascii="Cambria" w:hAnsi="Cambria"/>
        </w:rPr>
        <w:t>, załadunk</w:t>
      </w:r>
      <w:r w:rsidR="00D251A5" w:rsidRPr="00F94DD2">
        <w:rPr>
          <w:rFonts w:ascii="Cambria" w:hAnsi="Cambria"/>
        </w:rPr>
        <w:t>u</w:t>
      </w:r>
      <w:r w:rsidRPr="00F94DD2">
        <w:rPr>
          <w:rFonts w:ascii="Cambria" w:hAnsi="Cambria"/>
        </w:rPr>
        <w:t>, transport</w:t>
      </w:r>
      <w:r w:rsidR="00D251A5" w:rsidRPr="00F94DD2">
        <w:rPr>
          <w:rFonts w:ascii="Cambria" w:hAnsi="Cambria"/>
        </w:rPr>
        <w:t>u</w:t>
      </w:r>
      <w:r w:rsidRPr="00F94DD2">
        <w:rPr>
          <w:rFonts w:ascii="Cambria" w:hAnsi="Cambria"/>
        </w:rPr>
        <w:t xml:space="preserve"> i rozładunk</w:t>
      </w:r>
      <w:r w:rsidR="00D251A5" w:rsidRPr="00F94DD2">
        <w:rPr>
          <w:rFonts w:ascii="Cambria" w:hAnsi="Cambria"/>
        </w:rPr>
        <w:t xml:space="preserve">u we wskazanym </w:t>
      </w:r>
      <w:r w:rsidRPr="00F94DD2">
        <w:rPr>
          <w:rFonts w:ascii="Cambria" w:hAnsi="Cambria"/>
        </w:rPr>
        <w:t>miejscu,</w:t>
      </w:r>
    </w:p>
    <w:p w14:paraId="6948605A" w14:textId="77777777" w:rsidR="00AD513A" w:rsidRPr="00F94DD2" w:rsidRDefault="00AD513A" w:rsidP="00AD513A">
      <w:pPr>
        <w:pStyle w:val="Akapitzlist"/>
        <w:numPr>
          <w:ilvl w:val="0"/>
          <w:numId w:val="49"/>
        </w:numPr>
        <w:spacing w:after="0" w:line="300" w:lineRule="exact"/>
        <w:ind w:right="-83"/>
        <w:jc w:val="both"/>
        <w:rPr>
          <w:rFonts w:ascii="Cambria" w:hAnsi="Cambria"/>
        </w:rPr>
      </w:pPr>
      <w:r w:rsidRPr="00F94DD2">
        <w:rPr>
          <w:rFonts w:ascii="Cambria" w:hAnsi="Cambria"/>
        </w:rPr>
        <w:t>zdemontowane znaki drogowe (słupki i tarcze) należy przekazać na magazyn Zamawiającego</w:t>
      </w:r>
      <w:r w:rsidR="00D251A5" w:rsidRPr="00F94DD2">
        <w:rPr>
          <w:rFonts w:ascii="Cambria" w:hAnsi="Cambria"/>
        </w:rPr>
        <w:t xml:space="preserve"> </w:t>
      </w:r>
      <w:r w:rsidRPr="00F94DD2">
        <w:rPr>
          <w:rFonts w:ascii="Cambria" w:hAnsi="Cambria"/>
        </w:rPr>
        <w:t>(odległość – 3km od miejsca robót)</w:t>
      </w:r>
      <w:r w:rsidR="00D251A5" w:rsidRPr="00F94DD2">
        <w:rPr>
          <w:rFonts w:ascii="Cambria" w:hAnsi="Cambria"/>
        </w:rPr>
        <w:t xml:space="preserve">. Wykonawca zawarł w cenie koszt </w:t>
      </w:r>
      <w:r w:rsidRPr="00F94DD2">
        <w:rPr>
          <w:rFonts w:ascii="Cambria" w:hAnsi="Cambria"/>
        </w:rPr>
        <w:t xml:space="preserve"> załadunk</w:t>
      </w:r>
      <w:r w:rsidR="00D251A5" w:rsidRPr="00F94DD2">
        <w:rPr>
          <w:rFonts w:ascii="Cambria" w:hAnsi="Cambria"/>
        </w:rPr>
        <w:t>u</w:t>
      </w:r>
      <w:r w:rsidRPr="00F94DD2">
        <w:rPr>
          <w:rFonts w:ascii="Cambria" w:hAnsi="Cambria"/>
        </w:rPr>
        <w:t>, transport</w:t>
      </w:r>
      <w:r w:rsidR="00D251A5" w:rsidRPr="00F94DD2">
        <w:rPr>
          <w:rFonts w:ascii="Cambria" w:hAnsi="Cambria"/>
        </w:rPr>
        <w:t>u</w:t>
      </w:r>
      <w:r w:rsidRPr="00F94DD2">
        <w:rPr>
          <w:rFonts w:ascii="Cambria" w:hAnsi="Cambria"/>
        </w:rPr>
        <w:t xml:space="preserve"> i rozładunk</w:t>
      </w:r>
      <w:r w:rsidR="00D251A5" w:rsidRPr="00F94DD2">
        <w:rPr>
          <w:rFonts w:ascii="Cambria" w:hAnsi="Cambria"/>
        </w:rPr>
        <w:t>u</w:t>
      </w:r>
      <w:r w:rsidRPr="00F94DD2">
        <w:rPr>
          <w:rFonts w:ascii="Cambria" w:hAnsi="Cambria"/>
        </w:rPr>
        <w:t xml:space="preserve"> we wskazanym miejscu,</w:t>
      </w:r>
    </w:p>
    <w:p w14:paraId="18A55AE1" w14:textId="7E03B305" w:rsidR="00AD513A" w:rsidRPr="00F94DD2" w:rsidRDefault="00AD513A" w:rsidP="00F94DD2">
      <w:pPr>
        <w:pStyle w:val="Akapitzlist"/>
        <w:numPr>
          <w:ilvl w:val="0"/>
          <w:numId w:val="49"/>
        </w:numPr>
        <w:spacing w:after="0"/>
        <w:ind w:right="-83"/>
        <w:jc w:val="both"/>
        <w:rPr>
          <w:rFonts w:ascii="Cambria" w:hAnsi="Cambria"/>
        </w:rPr>
      </w:pPr>
      <w:r w:rsidRPr="00F94DD2">
        <w:rPr>
          <w:rFonts w:ascii="Cambria" w:hAnsi="Cambria"/>
        </w:rPr>
        <w:t>materiały z rozbiórki nie nadające się do ponownego wbudowania Wykonawca wywiezie z terenu budowy i zutylizuje na własny koszt</w:t>
      </w:r>
      <w:r w:rsidR="00D251A5" w:rsidRPr="00F94DD2">
        <w:rPr>
          <w:rFonts w:ascii="Cambria" w:hAnsi="Cambria"/>
        </w:rPr>
        <w:t>. Wykonawca ujął w cenie koszt</w:t>
      </w:r>
      <w:r w:rsidRPr="00F94DD2">
        <w:rPr>
          <w:rFonts w:ascii="Cambria" w:hAnsi="Cambria"/>
        </w:rPr>
        <w:t xml:space="preserve"> </w:t>
      </w:r>
      <w:r w:rsidR="00D251A5" w:rsidRPr="00F94DD2">
        <w:rPr>
          <w:rFonts w:ascii="Cambria" w:hAnsi="Cambria"/>
        </w:rPr>
        <w:t xml:space="preserve"> </w:t>
      </w:r>
      <w:r w:rsidRPr="00F94DD2">
        <w:rPr>
          <w:rFonts w:ascii="Cambria" w:hAnsi="Cambria"/>
        </w:rPr>
        <w:t>załadunk</w:t>
      </w:r>
      <w:r w:rsidR="00D251A5" w:rsidRPr="00F94DD2">
        <w:rPr>
          <w:rFonts w:ascii="Cambria" w:hAnsi="Cambria"/>
        </w:rPr>
        <w:t>u</w:t>
      </w:r>
      <w:r w:rsidRPr="00F94DD2">
        <w:rPr>
          <w:rFonts w:ascii="Cambria" w:hAnsi="Cambria"/>
        </w:rPr>
        <w:t>, transport</w:t>
      </w:r>
      <w:r w:rsidR="00D251A5" w:rsidRPr="00F94DD2">
        <w:rPr>
          <w:rFonts w:ascii="Cambria" w:hAnsi="Cambria"/>
        </w:rPr>
        <w:t>u</w:t>
      </w:r>
      <w:r w:rsidRPr="00F94DD2">
        <w:rPr>
          <w:rFonts w:ascii="Cambria" w:hAnsi="Cambria"/>
        </w:rPr>
        <w:t>, rozładunk</w:t>
      </w:r>
      <w:r w:rsidR="00D251A5" w:rsidRPr="00F94DD2">
        <w:rPr>
          <w:rFonts w:ascii="Cambria" w:hAnsi="Cambria"/>
        </w:rPr>
        <w:t>u i koszty utylizacji.</w:t>
      </w:r>
    </w:p>
    <w:p w14:paraId="287019B8" w14:textId="54F5C701" w:rsidR="0017038C" w:rsidRPr="00F94DD2" w:rsidRDefault="00F94DD2" w:rsidP="00F94DD2">
      <w:pPr>
        <w:pStyle w:val="Akapitzlist"/>
        <w:ind w:left="142"/>
        <w:jc w:val="both"/>
        <w:rPr>
          <w:rFonts w:ascii="Cambria" w:hAnsi="Cambria"/>
          <w:bCs/>
          <w:color w:val="000000"/>
        </w:rPr>
      </w:pPr>
      <w:r w:rsidRPr="00F94DD2">
        <w:rPr>
          <w:rFonts w:ascii="Cambria" w:hAnsi="Cambria"/>
        </w:rPr>
        <w:t xml:space="preserve">Pozostałe Materiały pochodzące z rozbiórki stanowią własność Wykonawcy i będą wywiezione na jego koszt poza teren budowy. Materiały te  winny być usunięte poza teren budowy przy przestrzeganiu przepisów ustawy z dnia 14 grudnia 2012 r. o odpadach (Dz.U.2019.701 </w:t>
      </w:r>
      <w:proofErr w:type="spellStart"/>
      <w:r w:rsidRPr="00F94DD2">
        <w:rPr>
          <w:rFonts w:ascii="Cambria" w:hAnsi="Cambria"/>
        </w:rPr>
        <w:t>t.j</w:t>
      </w:r>
      <w:proofErr w:type="spellEnd"/>
      <w:r w:rsidRPr="00F94DD2">
        <w:rPr>
          <w:rFonts w:ascii="Cambria" w:hAnsi="Cambria"/>
        </w:rPr>
        <w:t>.).</w:t>
      </w:r>
    </w:p>
    <w:p w14:paraId="0281469F" w14:textId="77777777" w:rsidR="00F44EA5" w:rsidRDefault="00F44EA5" w:rsidP="00144279">
      <w:pPr>
        <w:spacing w:after="0" w:line="300" w:lineRule="exact"/>
        <w:ind w:left="360" w:right="-83"/>
        <w:jc w:val="center"/>
        <w:rPr>
          <w:rFonts w:ascii="Cambria" w:hAnsi="Cambria"/>
          <w:b/>
        </w:rPr>
      </w:pPr>
      <w:r w:rsidRPr="001558D7">
        <w:rPr>
          <w:rFonts w:ascii="Cambria" w:hAnsi="Cambria"/>
          <w:b/>
        </w:rPr>
        <w:lastRenderedPageBreak/>
        <w:t>§ 3</w:t>
      </w:r>
    </w:p>
    <w:p w14:paraId="347EF996" w14:textId="77777777" w:rsidR="00F44EA5" w:rsidRPr="001558D7" w:rsidRDefault="00F44EA5" w:rsidP="00144279">
      <w:pPr>
        <w:spacing w:after="0" w:line="300" w:lineRule="exact"/>
        <w:ind w:left="360" w:right="-83"/>
        <w:jc w:val="center"/>
        <w:rPr>
          <w:rFonts w:ascii="Cambria" w:hAnsi="Cambria"/>
          <w:b/>
        </w:rPr>
      </w:pPr>
    </w:p>
    <w:p w14:paraId="6E08376D" w14:textId="2CE9DF07" w:rsidR="00F44EA5" w:rsidRPr="005817C0" w:rsidRDefault="00F44EA5" w:rsidP="00E308DC">
      <w:pPr>
        <w:numPr>
          <w:ilvl w:val="0"/>
          <w:numId w:val="5"/>
        </w:numPr>
        <w:tabs>
          <w:tab w:val="clear" w:pos="420"/>
          <w:tab w:val="num" w:pos="0"/>
        </w:tabs>
        <w:spacing w:after="0" w:line="300" w:lineRule="exact"/>
        <w:ind w:left="0" w:right="-85" w:hanging="567"/>
        <w:jc w:val="both"/>
        <w:rPr>
          <w:rFonts w:ascii="Cambria" w:hAnsi="Cambria"/>
          <w:lang w:eastAsia="pl-PL"/>
        </w:rPr>
      </w:pPr>
      <w:r w:rsidRPr="005817C0">
        <w:rPr>
          <w:rFonts w:ascii="Cambria" w:hAnsi="Cambria" w:cs="Verdana"/>
          <w:lang w:eastAsia="pl-PL"/>
        </w:rPr>
        <w:t>Zamawiający wymaga, aby przedmiot zamówienia został zrealizowany w terminie</w:t>
      </w:r>
      <w:r w:rsidR="005817C0" w:rsidRPr="005817C0">
        <w:rPr>
          <w:rFonts w:ascii="Cambria" w:hAnsi="Cambria" w:cs="Verdana"/>
          <w:lang w:eastAsia="pl-PL"/>
        </w:rPr>
        <w:t xml:space="preserve"> do dnia</w:t>
      </w:r>
      <w:r w:rsidR="005817C0" w:rsidRPr="005817C0">
        <w:rPr>
          <w:rFonts w:ascii="Cambria" w:hAnsi="Cambria"/>
          <w:lang w:eastAsia="pl-PL"/>
        </w:rPr>
        <w:t xml:space="preserve"> </w:t>
      </w:r>
      <w:r w:rsidRPr="005817C0">
        <w:rPr>
          <w:rFonts w:ascii="Cambria" w:hAnsi="Cambria"/>
          <w:lang w:eastAsia="pl-PL"/>
        </w:rPr>
        <w:t>…………………………………….</w:t>
      </w:r>
      <w:r w:rsidRPr="005817C0">
        <w:rPr>
          <w:rFonts w:ascii="Cambria" w:hAnsi="Cambria" w:cs="Verdana"/>
          <w:lang w:eastAsia="pl-PL"/>
        </w:rPr>
        <w:t>.</w:t>
      </w:r>
    </w:p>
    <w:p w14:paraId="4C4351D9" w14:textId="3967A7A0" w:rsidR="00F44EA5" w:rsidRPr="005817C0" w:rsidRDefault="00F44EA5" w:rsidP="00750EDF">
      <w:pPr>
        <w:numPr>
          <w:ilvl w:val="0"/>
          <w:numId w:val="5"/>
        </w:numPr>
        <w:tabs>
          <w:tab w:val="clear" w:pos="420"/>
          <w:tab w:val="num" w:pos="0"/>
        </w:tabs>
        <w:spacing w:after="0" w:line="300" w:lineRule="exact"/>
        <w:ind w:left="0" w:hanging="567"/>
        <w:jc w:val="both"/>
        <w:rPr>
          <w:rFonts w:ascii="Cambria" w:hAnsi="Cambria"/>
        </w:rPr>
      </w:pPr>
      <w:r w:rsidRPr="005817C0">
        <w:rPr>
          <w:rFonts w:ascii="Cambria" w:hAnsi="Cambria"/>
        </w:rPr>
        <w:t>Zamawiający przeka</w:t>
      </w:r>
      <w:r w:rsidR="00E72370" w:rsidRPr="005817C0">
        <w:rPr>
          <w:rFonts w:ascii="Cambria" w:hAnsi="Cambria"/>
        </w:rPr>
        <w:t xml:space="preserve">że Wykonawcy protokolarnie </w:t>
      </w:r>
      <w:r w:rsidR="00177E7D" w:rsidRPr="005817C0">
        <w:rPr>
          <w:rFonts w:ascii="Cambria" w:hAnsi="Cambria"/>
        </w:rPr>
        <w:t>P</w:t>
      </w:r>
      <w:r w:rsidR="00E72370" w:rsidRPr="005817C0">
        <w:rPr>
          <w:rFonts w:ascii="Cambria" w:hAnsi="Cambria"/>
        </w:rPr>
        <w:t>lac</w:t>
      </w:r>
      <w:r w:rsidRPr="005817C0">
        <w:rPr>
          <w:rFonts w:ascii="Cambria" w:hAnsi="Cambria"/>
        </w:rPr>
        <w:t xml:space="preserve"> budowy w terminie 7 dni od dnia zawarcia Umowy. W dniu przekazania Placu budowy Zamawiający przekaże Wykonawcy Dziennik budowy</w:t>
      </w:r>
      <w:r w:rsidR="005817C0" w:rsidRPr="005817C0">
        <w:rPr>
          <w:rFonts w:ascii="Cambria" w:hAnsi="Cambria"/>
        </w:rPr>
        <w:t>, kopie prawomocnej decyzji o pozwoleniu na budowę oraz</w:t>
      </w:r>
      <w:r w:rsidRPr="005817C0">
        <w:rPr>
          <w:rFonts w:ascii="Cambria" w:hAnsi="Cambria"/>
        </w:rPr>
        <w:t xml:space="preserve">  1 egzemplarz dokumentacji technicznej</w:t>
      </w:r>
      <w:r w:rsidR="005817C0" w:rsidRPr="005817C0">
        <w:rPr>
          <w:rFonts w:ascii="Cambria" w:hAnsi="Cambria"/>
        </w:rPr>
        <w:t>.</w:t>
      </w:r>
    </w:p>
    <w:p w14:paraId="4DA7D869" w14:textId="42959421" w:rsidR="00F44EA5" w:rsidRPr="001558D7" w:rsidRDefault="00F44EA5" w:rsidP="00750EDF">
      <w:pPr>
        <w:numPr>
          <w:ilvl w:val="0"/>
          <w:numId w:val="5"/>
        </w:numPr>
        <w:tabs>
          <w:tab w:val="clear" w:pos="420"/>
          <w:tab w:val="num" w:pos="0"/>
        </w:tabs>
        <w:spacing w:after="0" w:line="300" w:lineRule="exact"/>
        <w:ind w:left="0" w:right="-85" w:hanging="567"/>
        <w:jc w:val="both"/>
        <w:rPr>
          <w:rFonts w:ascii="Cambria" w:hAnsi="Cambria"/>
          <w:color w:val="000000"/>
          <w:lang w:eastAsia="pl-PL"/>
        </w:rPr>
      </w:pPr>
      <w:r w:rsidRPr="001558D7">
        <w:rPr>
          <w:rFonts w:ascii="Cambria" w:hAnsi="Cambria"/>
          <w:color w:val="000000"/>
          <w:lang w:eastAsia="pl-PL"/>
        </w:rPr>
        <w:t>Termin rozpoczęcia robót będących przedmiotem Umowy określony zostaje na  maksymalnie</w:t>
      </w:r>
      <w:r w:rsidR="00161136">
        <w:rPr>
          <w:rFonts w:ascii="Cambria" w:hAnsi="Cambria"/>
          <w:color w:val="000000"/>
          <w:lang w:eastAsia="pl-PL"/>
        </w:rPr>
        <w:t xml:space="preserve"> </w:t>
      </w:r>
      <w:r w:rsidRPr="001558D7">
        <w:rPr>
          <w:rFonts w:ascii="Cambria" w:hAnsi="Cambria"/>
          <w:color w:val="000000"/>
          <w:lang w:eastAsia="pl-PL"/>
        </w:rPr>
        <w:t>7</w:t>
      </w:r>
      <w:r w:rsidR="00161136">
        <w:rPr>
          <w:rFonts w:ascii="Cambria" w:hAnsi="Cambria"/>
          <w:color w:val="000000"/>
          <w:lang w:eastAsia="pl-PL"/>
        </w:rPr>
        <w:t> </w:t>
      </w:r>
      <w:r w:rsidRPr="001558D7">
        <w:rPr>
          <w:rFonts w:ascii="Cambria" w:hAnsi="Cambria"/>
          <w:color w:val="000000"/>
          <w:lang w:eastAsia="pl-PL"/>
        </w:rPr>
        <w:t xml:space="preserve">dni od terminu przekazania Placu budowy. </w:t>
      </w:r>
    </w:p>
    <w:p w14:paraId="3B26012C" w14:textId="77777777" w:rsidR="00F44EA5" w:rsidRPr="001558D7" w:rsidRDefault="00F44EA5" w:rsidP="00750EDF">
      <w:pPr>
        <w:numPr>
          <w:ilvl w:val="0"/>
          <w:numId w:val="5"/>
        </w:numPr>
        <w:tabs>
          <w:tab w:val="clear" w:pos="420"/>
          <w:tab w:val="num" w:pos="0"/>
        </w:tabs>
        <w:spacing w:after="0" w:line="300" w:lineRule="exact"/>
        <w:ind w:left="0" w:right="-83" w:hanging="567"/>
        <w:jc w:val="both"/>
        <w:rPr>
          <w:rFonts w:ascii="Cambria" w:hAnsi="Cambria"/>
          <w:lang w:eastAsia="pl-PL"/>
        </w:rPr>
      </w:pPr>
      <w:r w:rsidRPr="001558D7">
        <w:rPr>
          <w:rFonts w:ascii="Cambria" w:hAnsi="Cambria"/>
          <w:color w:val="000000"/>
          <w:lang w:eastAsia="pl-PL"/>
        </w:rPr>
        <w:t xml:space="preserve">W przypadku wystąpienia okoliczności niezależnych od Wykonawcy skutkujących niemożnością dotrzymania terminu określonego w </w:t>
      </w:r>
      <w:r w:rsidRPr="001558D7">
        <w:rPr>
          <w:rFonts w:ascii="Cambria" w:hAnsi="Cambria"/>
          <w:lang w:eastAsia="pl-PL"/>
        </w:rPr>
        <w:t>ust. 1,</w:t>
      </w:r>
      <w:r w:rsidRPr="001558D7">
        <w:rPr>
          <w:rFonts w:ascii="Cambria" w:hAnsi="Cambria"/>
          <w:color w:val="000000"/>
          <w:lang w:eastAsia="pl-PL"/>
        </w:rPr>
        <w:t xml:space="preserve"> termin ten może ulec przedłużeniu, nie więcej jednak, niż o czas trwania tych</w:t>
      </w:r>
      <w:r w:rsidRPr="001558D7">
        <w:rPr>
          <w:rFonts w:ascii="Cambria" w:hAnsi="Cambria"/>
          <w:lang w:eastAsia="pl-PL"/>
        </w:rPr>
        <w:t xml:space="preserve"> okoliczności.</w:t>
      </w:r>
    </w:p>
    <w:p w14:paraId="3C07C456" w14:textId="77777777" w:rsidR="00F44EA5" w:rsidRDefault="00F44EA5" w:rsidP="00E308DC">
      <w:pPr>
        <w:spacing w:after="0" w:line="300" w:lineRule="exact"/>
        <w:ind w:right="-83"/>
        <w:rPr>
          <w:rFonts w:ascii="Cambria" w:hAnsi="Cambria"/>
          <w:b/>
        </w:rPr>
      </w:pPr>
    </w:p>
    <w:p w14:paraId="1103D86F" w14:textId="77777777" w:rsidR="00F44EA5" w:rsidRDefault="00F44EA5" w:rsidP="00144279">
      <w:pPr>
        <w:spacing w:after="0" w:line="300" w:lineRule="exact"/>
        <w:ind w:left="360" w:right="-83"/>
        <w:jc w:val="center"/>
        <w:rPr>
          <w:rFonts w:ascii="Cambria" w:hAnsi="Cambria"/>
          <w:b/>
        </w:rPr>
      </w:pPr>
      <w:r w:rsidRPr="001558D7">
        <w:rPr>
          <w:rFonts w:ascii="Cambria" w:hAnsi="Cambria"/>
          <w:b/>
        </w:rPr>
        <w:t>§ 4</w:t>
      </w:r>
    </w:p>
    <w:p w14:paraId="5B92CED9" w14:textId="77777777" w:rsidR="00F44EA5" w:rsidRPr="001558D7" w:rsidRDefault="00F44EA5" w:rsidP="00144279">
      <w:pPr>
        <w:spacing w:after="0" w:line="300" w:lineRule="exact"/>
        <w:ind w:left="360" w:right="-83"/>
        <w:jc w:val="center"/>
        <w:rPr>
          <w:rFonts w:ascii="Cambria" w:hAnsi="Cambria"/>
          <w:b/>
        </w:rPr>
      </w:pPr>
    </w:p>
    <w:p w14:paraId="2A164156" w14:textId="77777777" w:rsidR="00F44EA5" w:rsidRPr="006F50BF" w:rsidRDefault="00F44EA5" w:rsidP="00750EDF">
      <w:pPr>
        <w:spacing w:after="0" w:line="300" w:lineRule="exact"/>
        <w:ind w:right="-83" w:hanging="567"/>
        <w:jc w:val="both"/>
        <w:rPr>
          <w:rFonts w:ascii="Cambria" w:hAnsi="Cambria"/>
          <w:color w:val="000000"/>
          <w:lang w:eastAsia="pl-PL"/>
        </w:rPr>
      </w:pPr>
      <w:r w:rsidRPr="001558D7">
        <w:rPr>
          <w:rFonts w:ascii="Cambria" w:hAnsi="Cambria"/>
          <w:bCs/>
          <w:lang w:eastAsia="pl-PL"/>
        </w:rPr>
        <w:t>1.</w:t>
      </w:r>
      <w:r w:rsidRPr="001558D7">
        <w:rPr>
          <w:rFonts w:ascii="Cambria" w:hAnsi="Cambria"/>
          <w:lang w:eastAsia="pl-PL"/>
        </w:rPr>
        <w:tab/>
      </w:r>
      <w:r w:rsidRPr="006F50BF">
        <w:rPr>
          <w:rFonts w:ascii="Cambria" w:hAnsi="Cambria"/>
          <w:lang w:eastAsia="pl-PL"/>
        </w:rPr>
        <w:t xml:space="preserve">Przedmiot umowy będzie realizowany zgodnie z zatwierdzonym przez Zamawiającego </w:t>
      </w:r>
      <w:r w:rsidRPr="006F50BF">
        <w:rPr>
          <w:rFonts w:ascii="Cambria" w:hAnsi="Cambria"/>
          <w:color w:val="000000"/>
          <w:lang w:eastAsia="pl-PL"/>
        </w:rPr>
        <w:t>szczegółowym harmonogramem rzeczowo – finansowym, stanowiący załącznik</w:t>
      </w:r>
      <w:r w:rsidRPr="006F50BF">
        <w:rPr>
          <w:rFonts w:ascii="Cambria" w:hAnsi="Cambria"/>
          <w:color w:val="FF0000"/>
          <w:lang w:eastAsia="pl-PL"/>
        </w:rPr>
        <w:t xml:space="preserve"> </w:t>
      </w:r>
      <w:r w:rsidRPr="006F50BF">
        <w:rPr>
          <w:rFonts w:ascii="Cambria" w:hAnsi="Cambria"/>
          <w:color w:val="000000"/>
          <w:lang w:eastAsia="pl-PL"/>
        </w:rPr>
        <w:t>do Umowy. Podstawą opracowania harmonogramu rzeczowo-finansowego będzie kosztorys ofertowy Wykonawcy.</w:t>
      </w:r>
    </w:p>
    <w:p w14:paraId="32D5464D" w14:textId="77777777" w:rsidR="00F44EA5" w:rsidRPr="001558D7" w:rsidRDefault="00F44EA5" w:rsidP="00750EDF">
      <w:pPr>
        <w:spacing w:after="0" w:line="300" w:lineRule="exact"/>
        <w:ind w:right="-83" w:hanging="567"/>
        <w:jc w:val="both"/>
        <w:rPr>
          <w:rFonts w:ascii="Cambria" w:hAnsi="Cambria"/>
          <w:color w:val="FF0000"/>
          <w:lang w:eastAsia="pl-PL"/>
        </w:rPr>
      </w:pPr>
      <w:r w:rsidRPr="006F50BF">
        <w:rPr>
          <w:rFonts w:ascii="Cambria" w:hAnsi="Cambria"/>
          <w:color w:val="000000"/>
          <w:lang w:eastAsia="pl-PL"/>
        </w:rPr>
        <w:t xml:space="preserve">2.   </w:t>
      </w:r>
      <w:r w:rsidRPr="006F50BF">
        <w:rPr>
          <w:rFonts w:ascii="Cambria" w:hAnsi="Cambria"/>
          <w:color w:val="000000"/>
          <w:lang w:eastAsia="pl-PL"/>
        </w:rPr>
        <w:tab/>
        <w:t>Harmonogram rzeczowo-finansowy</w:t>
      </w:r>
      <w:r w:rsidR="006F50BF">
        <w:rPr>
          <w:rFonts w:ascii="Cambria" w:hAnsi="Cambria"/>
          <w:color w:val="000000"/>
          <w:lang w:eastAsia="pl-PL"/>
        </w:rPr>
        <w:t xml:space="preserve"> ma określać</w:t>
      </w:r>
      <w:r w:rsidRPr="006F50BF">
        <w:rPr>
          <w:rFonts w:ascii="Cambria" w:hAnsi="Cambria"/>
          <w:color w:val="000000"/>
          <w:lang w:eastAsia="pl-PL"/>
        </w:rPr>
        <w:t xml:space="preserve"> zadania w sposób ograniczający do minimum uciążliwości komunikacyjne miasta.</w:t>
      </w:r>
    </w:p>
    <w:p w14:paraId="3AF6CB72" w14:textId="77777777" w:rsidR="00F44EA5" w:rsidRPr="001558D7" w:rsidRDefault="00F44EA5" w:rsidP="00750EDF">
      <w:pPr>
        <w:spacing w:after="0" w:line="300" w:lineRule="exact"/>
        <w:ind w:right="-83" w:hanging="567"/>
        <w:jc w:val="both"/>
        <w:rPr>
          <w:rFonts w:ascii="Cambria" w:hAnsi="Cambria"/>
          <w:bCs/>
          <w:color w:val="000000"/>
          <w:lang w:eastAsia="pl-PL"/>
        </w:rPr>
      </w:pPr>
      <w:r>
        <w:rPr>
          <w:rFonts w:ascii="Cambria" w:hAnsi="Cambria"/>
          <w:bCs/>
          <w:lang w:eastAsia="pl-PL"/>
        </w:rPr>
        <w:t>3.</w:t>
      </w:r>
      <w:r w:rsidRPr="001558D7">
        <w:rPr>
          <w:rFonts w:ascii="Cambria" w:hAnsi="Cambria"/>
          <w:b/>
          <w:bCs/>
          <w:lang w:eastAsia="pl-PL"/>
        </w:rPr>
        <w:tab/>
      </w:r>
      <w:r w:rsidRPr="001558D7">
        <w:rPr>
          <w:rFonts w:ascii="Cambria" w:hAnsi="Cambria"/>
          <w:bCs/>
          <w:lang w:eastAsia="pl-PL"/>
        </w:rPr>
        <w:t xml:space="preserve">Wykonawca zobowiązany jest przedłożyć Zamawiającemu do zatwierdzenia </w:t>
      </w:r>
      <w:r w:rsidRPr="001558D7">
        <w:rPr>
          <w:rFonts w:ascii="Cambria" w:hAnsi="Cambria"/>
          <w:bCs/>
          <w:color w:val="000000"/>
          <w:lang w:eastAsia="pl-PL"/>
        </w:rPr>
        <w:t>harmonogram rzeczowo-finansowy</w:t>
      </w:r>
      <w:r w:rsidRPr="001558D7">
        <w:rPr>
          <w:rFonts w:ascii="Cambria" w:hAnsi="Cambria"/>
          <w:color w:val="000000"/>
          <w:lang w:eastAsia="pl-PL"/>
        </w:rPr>
        <w:t xml:space="preserve"> </w:t>
      </w:r>
      <w:r w:rsidRPr="00AD4217">
        <w:rPr>
          <w:rFonts w:ascii="Cambria" w:hAnsi="Cambria"/>
          <w:color w:val="000000"/>
          <w:lang w:eastAsia="pl-PL"/>
        </w:rPr>
        <w:t>w terminie 10 dni od daty zawarcia Umowy oraz każdorazowo uaktualniony harmonogram rzeczowo – finansowy</w:t>
      </w:r>
      <w:r w:rsidRPr="00AD4217">
        <w:rPr>
          <w:rFonts w:ascii="Cambria" w:hAnsi="Cambria"/>
          <w:lang w:eastAsia="pl-PL"/>
        </w:rPr>
        <w:t xml:space="preserve"> w terminie</w:t>
      </w:r>
      <w:r w:rsidRPr="001558D7">
        <w:rPr>
          <w:rFonts w:ascii="Cambria" w:hAnsi="Cambria"/>
          <w:lang w:eastAsia="pl-PL"/>
        </w:rPr>
        <w:t xml:space="preserve"> 7 dni od daty wydania przez Zamawiającego poleceń, o których mowa w </w:t>
      </w:r>
      <w:r w:rsidRPr="00026866">
        <w:rPr>
          <w:rFonts w:ascii="Cambria" w:hAnsi="Cambria"/>
          <w:color w:val="000000"/>
          <w:lang w:eastAsia="pl-PL"/>
        </w:rPr>
        <w:t>§ 8</w:t>
      </w:r>
      <w:r w:rsidRPr="001558D7">
        <w:rPr>
          <w:rFonts w:ascii="Cambria" w:hAnsi="Cambria"/>
          <w:color w:val="000000"/>
          <w:lang w:eastAsia="pl-PL"/>
        </w:rPr>
        <w:t xml:space="preserve">, ust. 1 Umowy. </w:t>
      </w:r>
    </w:p>
    <w:p w14:paraId="28E7953B" w14:textId="77777777" w:rsidR="00F44EA5" w:rsidRPr="001558D7" w:rsidRDefault="00F44EA5" w:rsidP="00750EDF">
      <w:pPr>
        <w:spacing w:after="0" w:line="300" w:lineRule="exact"/>
        <w:ind w:right="-83" w:hanging="567"/>
        <w:jc w:val="both"/>
        <w:rPr>
          <w:rFonts w:ascii="Cambria" w:hAnsi="Cambria"/>
          <w:lang w:eastAsia="pl-PL"/>
        </w:rPr>
      </w:pPr>
      <w:r w:rsidRPr="001558D7">
        <w:rPr>
          <w:rFonts w:ascii="Cambria" w:hAnsi="Cambria"/>
          <w:lang w:eastAsia="pl-PL"/>
        </w:rPr>
        <w:t>3.</w:t>
      </w:r>
      <w:r w:rsidRPr="001558D7">
        <w:rPr>
          <w:rFonts w:ascii="Cambria" w:hAnsi="Cambria"/>
          <w:lang w:eastAsia="pl-PL"/>
        </w:rPr>
        <w:tab/>
        <w:t>Zamawiający zgłosi uwagi do</w:t>
      </w:r>
      <w:r>
        <w:rPr>
          <w:rFonts w:ascii="Cambria" w:hAnsi="Cambria"/>
          <w:lang w:eastAsia="pl-PL"/>
        </w:rPr>
        <w:t xml:space="preserve"> harmonogramu, o których</w:t>
      </w:r>
      <w:r w:rsidRPr="001558D7">
        <w:rPr>
          <w:rFonts w:ascii="Cambria" w:hAnsi="Cambria"/>
          <w:lang w:eastAsia="pl-PL"/>
        </w:rPr>
        <w:t xml:space="preserve"> mowa w ust. 1 w ciągu 7 dni od daty </w:t>
      </w:r>
      <w:r w:rsidRPr="005B04C3">
        <w:rPr>
          <w:rFonts w:ascii="Cambria" w:hAnsi="Cambria"/>
          <w:lang w:eastAsia="pl-PL"/>
        </w:rPr>
        <w:t>przedłożenia</w:t>
      </w:r>
      <w:r w:rsidRPr="00C67FAA">
        <w:rPr>
          <w:rFonts w:ascii="Cambria" w:hAnsi="Cambria"/>
          <w:lang w:eastAsia="pl-PL"/>
        </w:rPr>
        <w:t xml:space="preserve"> harmonogramu</w:t>
      </w:r>
      <w:r w:rsidRPr="001558D7">
        <w:rPr>
          <w:rFonts w:ascii="Cambria" w:hAnsi="Cambria"/>
          <w:lang w:eastAsia="pl-PL"/>
        </w:rPr>
        <w:t xml:space="preserve"> do zatwierdzenia lub zatwierdzi </w:t>
      </w:r>
      <w:r>
        <w:rPr>
          <w:rFonts w:ascii="Cambria" w:hAnsi="Cambria"/>
          <w:lang w:eastAsia="pl-PL"/>
        </w:rPr>
        <w:t xml:space="preserve">go </w:t>
      </w:r>
      <w:r w:rsidRPr="001558D7">
        <w:rPr>
          <w:rFonts w:ascii="Cambria" w:hAnsi="Cambria"/>
          <w:lang w:eastAsia="pl-PL"/>
        </w:rPr>
        <w:t>w ciągu 7 dni od daty przedłożenia do zatwierdzenia.</w:t>
      </w:r>
    </w:p>
    <w:p w14:paraId="5754B07B" w14:textId="77777777" w:rsidR="00F44EA5" w:rsidRPr="001558D7" w:rsidRDefault="00F44EA5" w:rsidP="00750EDF">
      <w:pPr>
        <w:spacing w:after="0" w:line="300" w:lineRule="exact"/>
        <w:ind w:right="-83" w:hanging="567"/>
        <w:jc w:val="both"/>
        <w:rPr>
          <w:rFonts w:ascii="Cambria" w:hAnsi="Cambria"/>
          <w:lang w:eastAsia="pl-PL"/>
        </w:rPr>
      </w:pPr>
      <w:r w:rsidRPr="001558D7">
        <w:rPr>
          <w:rFonts w:ascii="Cambria" w:hAnsi="Cambria"/>
          <w:lang w:eastAsia="pl-PL"/>
        </w:rPr>
        <w:t>4.</w:t>
      </w:r>
      <w:r w:rsidRPr="001558D7">
        <w:rPr>
          <w:rFonts w:ascii="Cambria" w:hAnsi="Cambria"/>
          <w:lang w:eastAsia="pl-PL"/>
        </w:rPr>
        <w:tab/>
        <w:t>W przypadku zgłoszenia przez Zamawiającego uwag do harmonogramu, Wykonawca będzie zobowiązany do uwzględnienia tych uwag i przedłożenia Zamawiającemu poprawion</w:t>
      </w:r>
      <w:r>
        <w:rPr>
          <w:rFonts w:ascii="Cambria" w:hAnsi="Cambria"/>
          <w:lang w:eastAsia="pl-PL"/>
        </w:rPr>
        <w:t xml:space="preserve">ego harmonogramu </w:t>
      </w:r>
      <w:r w:rsidRPr="001558D7">
        <w:rPr>
          <w:rFonts w:ascii="Cambria" w:hAnsi="Cambria"/>
          <w:lang w:eastAsia="pl-PL"/>
        </w:rPr>
        <w:t>w terminie 7 dni od daty otrzymania zgłoszonych przez Zamawiającego uwag.</w:t>
      </w:r>
    </w:p>
    <w:p w14:paraId="6703336D" w14:textId="77777777" w:rsidR="00F44EA5" w:rsidRPr="001558D7" w:rsidRDefault="00F44EA5" w:rsidP="00750EDF">
      <w:pPr>
        <w:spacing w:after="0" w:line="300" w:lineRule="exact"/>
        <w:ind w:right="-83" w:hanging="567"/>
        <w:jc w:val="both"/>
        <w:rPr>
          <w:rFonts w:ascii="Cambria" w:hAnsi="Cambria"/>
          <w:lang w:eastAsia="pl-PL"/>
        </w:rPr>
      </w:pPr>
      <w:r w:rsidRPr="001558D7">
        <w:rPr>
          <w:rFonts w:ascii="Cambria" w:hAnsi="Cambria"/>
          <w:lang w:eastAsia="pl-PL"/>
        </w:rPr>
        <w:t>5.</w:t>
      </w:r>
      <w:r w:rsidRPr="001558D7">
        <w:rPr>
          <w:rFonts w:ascii="Cambria" w:hAnsi="Cambria"/>
          <w:lang w:eastAsia="pl-PL"/>
        </w:rPr>
        <w:tab/>
        <w:t xml:space="preserve">Potwierdzenie przez Zamawiającego bez uwag będzie uważane za zatwierdzenie harmonogramu. </w:t>
      </w:r>
    </w:p>
    <w:p w14:paraId="00D8C726" w14:textId="77777777" w:rsidR="00F44EA5" w:rsidRPr="001558D7" w:rsidRDefault="00F44EA5" w:rsidP="00750EDF">
      <w:pPr>
        <w:spacing w:after="0" w:line="300" w:lineRule="exact"/>
        <w:ind w:right="-83" w:hanging="567"/>
        <w:jc w:val="both"/>
        <w:rPr>
          <w:rFonts w:ascii="Cambria" w:hAnsi="Cambria"/>
          <w:lang w:eastAsia="pl-PL"/>
        </w:rPr>
      </w:pPr>
      <w:r>
        <w:rPr>
          <w:rFonts w:ascii="Cambria" w:hAnsi="Cambria"/>
          <w:lang w:eastAsia="pl-PL"/>
        </w:rPr>
        <w:t xml:space="preserve">6.     </w:t>
      </w:r>
      <w:r w:rsidRPr="001558D7">
        <w:rPr>
          <w:rFonts w:ascii="Cambria" w:hAnsi="Cambria"/>
          <w:lang w:eastAsia="pl-PL"/>
        </w:rPr>
        <w:t>Jeżeli Wykonawca nie uwzględni uwag Zamawiającego w powyższym terminie lub przedłożony harmonogram będzie</w:t>
      </w:r>
      <w:r>
        <w:rPr>
          <w:rFonts w:ascii="Cambria" w:hAnsi="Cambria"/>
          <w:lang w:eastAsia="pl-PL"/>
        </w:rPr>
        <w:t>/będą</w:t>
      </w:r>
      <w:r w:rsidRPr="001558D7">
        <w:rPr>
          <w:rFonts w:ascii="Cambria" w:hAnsi="Cambria"/>
          <w:lang w:eastAsia="pl-PL"/>
        </w:rPr>
        <w:t xml:space="preserve"> niezgodny</w:t>
      </w:r>
      <w:r>
        <w:rPr>
          <w:rFonts w:ascii="Cambria" w:hAnsi="Cambria"/>
          <w:lang w:eastAsia="pl-PL"/>
        </w:rPr>
        <w:t>/niezgodne</w:t>
      </w:r>
      <w:r w:rsidRPr="001558D7">
        <w:rPr>
          <w:rFonts w:ascii="Cambria" w:hAnsi="Cambria"/>
          <w:lang w:eastAsia="pl-PL"/>
        </w:rPr>
        <w:t xml:space="preserve"> z postanowieniami Umowy Zamawiający będzie uprawniony do wstrzymania Robót w całości lub części. Wszelkie konsekwencje takiego wstrzymania obciążą Wykonawcę. </w:t>
      </w:r>
    </w:p>
    <w:p w14:paraId="175CBB86" w14:textId="77777777" w:rsidR="00F44EA5" w:rsidRPr="001558D7" w:rsidRDefault="00F44EA5" w:rsidP="00144279">
      <w:pPr>
        <w:spacing w:after="0" w:line="300" w:lineRule="exact"/>
        <w:ind w:right="-83"/>
        <w:jc w:val="both"/>
        <w:rPr>
          <w:rFonts w:ascii="Cambria" w:hAnsi="Cambria"/>
          <w:lang w:eastAsia="pl-PL"/>
        </w:rPr>
      </w:pPr>
    </w:p>
    <w:p w14:paraId="5B92B86E" w14:textId="77777777" w:rsidR="00F44EA5" w:rsidRDefault="00F44EA5" w:rsidP="00144279">
      <w:pPr>
        <w:spacing w:after="0" w:line="300" w:lineRule="exact"/>
        <w:ind w:left="284" w:right="-83" w:hanging="284"/>
        <w:jc w:val="center"/>
        <w:rPr>
          <w:rFonts w:ascii="Cambria" w:hAnsi="Cambria"/>
          <w:b/>
          <w:lang w:eastAsia="pl-PL"/>
        </w:rPr>
      </w:pPr>
      <w:r w:rsidRPr="001558D7">
        <w:rPr>
          <w:rFonts w:ascii="Cambria" w:hAnsi="Cambria"/>
          <w:b/>
          <w:lang w:eastAsia="pl-PL"/>
        </w:rPr>
        <w:t>§ 5</w:t>
      </w:r>
    </w:p>
    <w:p w14:paraId="26BA3482" w14:textId="77777777" w:rsidR="00F44EA5" w:rsidRPr="001558D7" w:rsidRDefault="00F44EA5" w:rsidP="00144279">
      <w:pPr>
        <w:spacing w:after="0" w:line="300" w:lineRule="exact"/>
        <w:ind w:left="284" w:right="-83" w:hanging="284"/>
        <w:jc w:val="center"/>
        <w:rPr>
          <w:rFonts w:ascii="Cambria" w:hAnsi="Cambria"/>
          <w:b/>
          <w:lang w:eastAsia="pl-PL"/>
        </w:rPr>
      </w:pPr>
    </w:p>
    <w:p w14:paraId="507D279B" w14:textId="77777777" w:rsidR="00F44EA5" w:rsidRPr="001558D7" w:rsidRDefault="00F44EA5" w:rsidP="00750EDF">
      <w:pPr>
        <w:pStyle w:val="Akapitzlist"/>
        <w:numPr>
          <w:ilvl w:val="3"/>
          <w:numId w:val="15"/>
        </w:numPr>
        <w:tabs>
          <w:tab w:val="clear" w:pos="2520"/>
          <w:tab w:val="num" w:pos="0"/>
        </w:tabs>
        <w:spacing w:after="0" w:line="300" w:lineRule="exact"/>
        <w:ind w:left="0" w:right="-85" w:hanging="567"/>
        <w:jc w:val="both"/>
        <w:rPr>
          <w:rFonts w:ascii="Cambria" w:hAnsi="Cambria"/>
          <w:lang w:eastAsia="pl-PL"/>
        </w:rPr>
      </w:pPr>
      <w:r w:rsidRPr="001558D7">
        <w:rPr>
          <w:rFonts w:ascii="Cambria" w:hAnsi="Cambria"/>
          <w:color w:val="000000"/>
          <w:lang w:eastAsia="pl-PL"/>
        </w:rPr>
        <w:t xml:space="preserve">Ryczałtowe </w:t>
      </w:r>
      <w:r w:rsidRPr="001558D7">
        <w:rPr>
          <w:rFonts w:ascii="Cambria" w:hAnsi="Cambria"/>
          <w:lang w:eastAsia="pl-PL"/>
        </w:rPr>
        <w:t>wynagrodzenie za wykonanie przedmiotu umowy strony ustalają zgodnie z ofertą Wykonawcy na kwotę brutto ………………………………………………………………..……..</w:t>
      </w:r>
      <w:r w:rsidRPr="001558D7">
        <w:rPr>
          <w:rFonts w:ascii="Cambria" w:hAnsi="Cambria"/>
          <w:bCs/>
          <w:lang w:eastAsia="pl-PL"/>
        </w:rPr>
        <w:t>zł</w:t>
      </w:r>
      <w:r w:rsidRPr="001558D7">
        <w:rPr>
          <w:rFonts w:ascii="Cambria" w:hAnsi="Cambria"/>
          <w:lang w:eastAsia="pl-PL"/>
        </w:rPr>
        <w:t xml:space="preserve"> </w:t>
      </w:r>
    </w:p>
    <w:p w14:paraId="6C6550FA" w14:textId="77777777" w:rsidR="00F44EA5" w:rsidRPr="001558D7" w:rsidRDefault="00F44EA5" w:rsidP="00750EDF">
      <w:pPr>
        <w:pStyle w:val="Akapitzlist"/>
        <w:tabs>
          <w:tab w:val="num" w:pos="0"/>
        </w:tabs>
        <w:spacing w:after="0" w:line="300" w:lineRule="exact"/>
        <w:ind w:left="0" w:right="-85" w:hanging="567"/>
        <w:jc w:val="both"/>
        <w:rPr>
          <w:rFonts w:ascii="Cambria" w:hAnsi="Cambria"/>
          <w:lang w:eastAsia="pl-PL"/>
        </w:rPr>
      </w:pPr>
      <w:r>
        <w:rPr>
          <w:rFonts w:ascii="Cambria" w:hAnsi="Cambria"/>
          <w:lang w:eastAsia="pl-PL"/>
        </w:rPr>
        <w:t xml:space="preserve">           </w:t>
      </w:r>
      <w:r w:rsidRPr="001558D7">
        <w:rPr>
          <w:rFonts w:ascii="Cambria" w:hAnsi="Cambria"/>
          <w:lang w:eastAsia="pl-PL"/>
        </w:rPr>
        <w:t>(słownie: ……………………………………………………………..……..zł ……………..)</w:t>
      </w:r>
    </w:p>
    <w:p w14:paraId="05E087B3" w14:textId="77777777" w:rsidR="00F44EA5" w:rsidRPr="001558D7" w:rsidRDefault="00F44EA5" w:rsidP="00750EDF">
      <w:pPr>
        <w:pStyle w:val="Akapitzlist"/>
        <w:tabs>
          <w:tab w:val="num" w:pos="0"/>
        </w:tabs>
        <w:spacing w:after="0" w:line="300" w:lineRule="exact"/>
        <w:ind w:left="0" w:right="-85" w:hanging="567"/>
        <w:jc w:val="both"/>
        <w:rPr>
          <w:rFonts w:ascii="Cambria" w:hAnsi="Cambria"/>
          <w:lang w:eastAsia="pl-PL"/>
        </w:rPr>
      </w:pPr>
      <w:r>
        <w:rPr>
          <w:rFonts w:ascii="Cambria" w:hAnsi="Cambria"/>
          <w:lang w:eastAsia="pl-PL"/>
        </w:rPr>
        <w:t xml:space="preserve">           </w:t>
      </w:r>
      <w:r w:rsidRPr="001558D7">
        <w:rPr>
          <w:rFonts w:ascii="Cambria" w:hAnsi="Cambria"/>
          <w:lang w:eastAsia="pl-PL"/>
        </w:rPr>
        <w:t>w tym podatek VAT w wysokości ………….. %.</w:t>
      </w:r>
    </w:p>
    <w:p w14:paraId="11C2A1B1" w14:textId="77777777" w:rsidR="00F44EA5" w:rsidRPr="00AD4217" w:rsidRDefault="00F44EA5" w:rsidP="00750EDF">
      <w:pPr>
        <w:pStyle w:val="Tekstpodstawowy23"/>
        <w:tabs>
          <w:tab w:val="num" w:pos="0"/>
        </w:tabs>
        <w:ind w:hanging="567"/>
        <w:rPr>
          <w:rFonts w:ascii="Cambria" w:hAnsi="Cambria" w:cs="Arial"/>
          <w:color w:val="FF0000"/>
          <w:sz w:val="22"/>
          <w:szCs w:val="22"/>
        </w:rPr>
      </w:pPr>
      <w:r w:rsidRPr="001558D7">
        <w:rPr>
          <w:rFonts w:ascii="Cambria" w:hAnsi="Cambria" w:cs="Arial"/>
          <w:sz w:val="22"/>
          <w:szCs w:val="22"/>
          <w:lang w:eastAsia="pl-PL"/>
        </w:rPr>
        <w:t>2.</w:t>
      </w:r>
      <w:r w:rsidRPr="001558D7">
        <w:rPr>
          <w:rFonts w:ascii="Cambria" w:hAnsi="Cambria" w:cs="Arial"/>
          <w:b/>
          <w:sz w:val="22"/>
          <w:szCs w:val="22"/>
          <w:lang w:eastAsia="pl-PL"/>
        </w:rPr>
        <w:t xml:space="preserve"> </w:t>
      </w:r>
      <w:r>
        <w:rPr>
          <w:rFonts w:ascii="Cambria" w:hAnsi="Cambria" w:cs="Arial"/>
          <w:b/>
          <w:sz w:val="22"/>
          <w:szCs w:val="22"/>
          <w:lang w:eastAsia="pl-PL"/>
        </w:rPr>
        <w:t xml:space="preserve">   </w:t>
      </w:r>
      <w:r w:rsidRPr="00BF7D13">
        <w:rPr>
          <w:rFonts w:ascii="Cambria" w:hAnsi="Cambria" w:cs="Arial"/>
          <w:sz w:val="22"/>
          <w:szCs w:val="22"/>
        </w:rPr>
        <w:t xml:space="preserve">Wynagrodzenie wskazane w pkt 1 jest wynagrodzeniem ryczałtowym, tj. obejmuje wszystkie koszty związane z realizacją zadania wynikające wprost z dokumentacji projektowej, jak również w nich nieujęte, a niezbędne do realizacji zadania i osiągnięcia efektu końcowego. Obejmuje także </w:t>
      </w:r>
      <w:r w:rsidRPr="00BF7D13">
        <w:rPr>
          <w:rFonts w:ascii="Cambria" w:hAnsi="Cambria" w:cs="Arial"/>
          <w:sz w:val="22"/>
          <w:szCs w:val="22"/>
        </w:rPr>
        <w:lastRenderedPageBreak/>
        <w:t xml:space="preserve">wszystkie składniki oraz obciążenia, jak również wszelkie koszty poniesione przez Wykonawcę, które są niezbędne do należytej i terminowej realizacji przedsięwzięcia zgodnie z projektem, warunkami umowy, w szczególności koszty związane z uzyskaniem koniecznych zezwoleń, pozwoleń, uzgodnień, opinii, certyfikatów, ekspertyz, koszty pracy urządzeń, zakupu materiałów urządzeń i instalacji, a także opłaty za tyczenie, pomiary geodezyjne, pomiary elektryczne, próby szczelności,  organizacja ruchu drogowego (tymczasowa i stała), itp. Ponadto wynagrodzenie obejmuje podatki, cła, koszty transportu na placu budowy, załadunku, rozładunku,  transportu, wywozu, recyklingu, składowania, opłaty za usługi  geodezyjne i geotechniczne. Nadto wynagrodzenie obejmuje koszty utrzymania zaplecza biurowego i socjalnego, koszty zaopatrzenia w wodę i prąd na potrzeby budowy oraz opłaty ubezpieczeniowe i za ochronę. Wynagrodzenie to jest wynagrodzeniem ostatecznym Wykonawcy za przedmiot </w:t>
      </w:r>
      <w:r w:rsidRPr="00AD4217">
        <w:rPr>
          <w:rFonts w:ascii="Cambria" w:hAnsi="Cambria" w:cs="Arial"/>
          <w:sz w:val="22"/>
          <w:szCs w:val="22"/>
        </w:rPr>
        <w:t>zamówienia.</w:t>
      </w:r>
    </w:p>
    <w:p w14:paraId="72C1B799" w14:textId="77777777" w:rsidR="00F44EA5" w:rsidRPr="00AD4217" w:rsidRDefault="00F44EA5" w:rsidP="004F6D7C">
      <w:pPr>
        <w:shd w:val="clear" w:color="auto" w:fill="FFFFFF"/>
        <w:tabs>
          <w:tab w:val="num" w:pos="0"/>
        </w:tabs>
        <w:spacing w:after="0" w:line="240" w:lineRule="auto"/>
        <w:ind w:hanging="567"/>
        <w:jc w:val="both"/>
        <w:rPr>
          <w:rFonts w:ascii="Cambria" w:hAnsi="Cambria"/>
          <w:lang w:eastAsia="pl-PL"/>
        </w:rPr>
      </w:pPr>
      <w:r w:rsidRPr="00AD4217">
        <w:rPr>
          <w:rFonts w:ascii="Cambria" w:hAnsi="Cambria"/>
          <w:color w:val="000000"/>
          <w:lang w:eastAsia="pl-PL"/>
        </w:rPr>
        <w:t xml:space="preserve">3.     </w:t>
      </w:r>
      <w:r w:rsidRPr="00AD4217">
        <w:rPr>
          <w:rFonts w:ascii="Cambria" w:hAnsi="Cambria"/>
          <w:lang w:eastAsia="pl-PL"/>
        </w:rPr>
        <w:t xml:space="preserve">Wynagrodzenie Wykonawcy, o którym mowa ust. 1, rozliczane będzie na podstawie faktur VAT wystawianych przez Wykonawcę nie częściej niż raz na miesiąc oraz nie rzadziej niż raz na kwartał w oparciu o protokół odbioru częściowego elementów robót , podlegających - zgodnie z harmonogramem rzeczowo-finansowym - odbiorowi częściowemu. </w:t>
      </w:r>
    </w:p>
    <w:p w14:paraId="0CAD608C" w14:textId="77777777" w:rsidR="00F44EA5" w:rsidRPr="00AD4217" w:rsidRDefault="00F44EA5" w:rsidP="007F04C0">
      <w:pPr>
        <w:shd w:val="clear" w:color="auto" w:fill="FFFFFF"/>
        <w:tabs>
          <w:tab w:val="num" w:pos="0"/>
        </w:tabs>
        <w:spacing w:after="0" w:line="240" w:lineRule="auto"/>
        <w:ind w:hanging="567"/>
        <w:jc w:val="both"/>
        <w:rPr>
          <w:rFonts w:ascii="Cambria" w:hAnsi="Cambria"/>
          <w:lang w:eastAsia="pl-PL"/>
        </w:rPr>
      </w:pPr>
      <w:r w:rsidRPr="00AD4217">
        <w:rPr>
          <w:rFonts w:ascii="Cambria" w:hAnsi="Cambria"/>
          <w:color w:val="000000"/>
          <w:lang w:eastAsia="pl-PL"/>
        </w:rPr>
        <w:t xml:space="preserve">4.   </w:t>
      </w:r>
      <w:r w:rsidRPr="00AD4217">
        <w:rPr>
          <w:rFonts w:ascii="Cambria" w:hAnsi="Cambria"/>
          <w:lang w:eastAsia="pl-PL"/>
        </w:rPr>
        <w:t xml:space="preserve">Rozliczenie końcowe za wykonanie przedmiotu umowy nastąpi na podstawie faktury VAT wystawionej przez Wykonawcę w oparciu o protokół odbioru ostatecznego przedmiotu Umowy, na kwotę ustaloną w dołączonym do faktury VAT zestawieniu wartości wykonanych robót, pomniejszoną o zsumowane kwoty poprzednio zafakturowane, z zastrzeżeniem, że jej wartość będzie wynosiła nie mniej niż 10 % wartości umowy brutto wskazanej w § 5 ust. 1.     Zestawienie wartości wykonanych robót winno być sprawdzone przez Inspektora i zatwierdzone przez Zamawiającego. </w:t>
      </w:r>
    </w:p>
    <w:p w14:paraId="725D86FD" w14:textId="77777777" w:rsidR="00F44EA5" w:rsidRPr="001558D7" w:rsidRDefault="00F44EA5" w:rsidP="00750EDF">
      <w:pPr>
        <w:spacing w:after="0" w:line="300" w:lineRule="exact"/>
        <w:ind w:right="-83" w:hanging="567"/>
        <w:jc w:val="both"/>
        <w:rPr>
          <w:rFonts w:ascii="Cambria" w:hAnsi="Cambria"/>
          <w:color w:val="000000"/>
          <w:lang w:eastAsia="pl-PL"/>
        </w:rPr>
      </w:pPr>
      <w:r w:rsidRPr="00AD4217">
        <w:rPr>
          <w:rFonts w:ascii="Cambria" w:hAnsi="Cambria"/>
          <w:color w:val="000000"/>
          <w:lang w:eastAsia="pl-PL"/>
        </w:rPr>
        <w:t>5.   Warunkiem zapłaty przez Zamawiającego należnego wynagrodzenia za odebrane elementy przedmiotu Umowy jest przedstawienie dowodów zapłaty (potwierdzona za zgodność z oryginałem kopia faktury i protokołu odbioru, kopia przelewu bankowego zapłaty oraz pisemne oświadczenie podwykonawcy/dalszego podwykonawcy potwierdzające zapłatę należnego wynagrodzenia) wymagalnego wynagrodzenia Podwykonawcom i dalszym Podwykonawcom, o których mowa w § 14.</w:t>
      </w:r>
    </w:p>
    <w:p w14:paraId="09109797" w14:textId="77777777" w:rsidR="00F44EA5" w:rsidRPr="00AD4217" w:rsidRDefault="00F44EA5" w:rsidP="00750EDF">
      <w:pPr>
        <w:spacing w:after="0" w:line="300" w:lineRule="exact"/>
        <w:ind w:right="-83" w:hanging="567"/>
        <w:jc w:val="both"/>
        <w:rPr>
          <w:rFonts w:ascii="Cambria" w:hAnsi="Cambria"/>
          <w:color w:val="000000"/>
          <w:lang w:eastAsia="pl-PL"/>
        </w:rPr>
      </w:pPr>
      <w:r w:rsidRPr="001558D7">
        <w:rPr>
          <w:rFonts w:ascii="Cambria" w:hAnsi="Cambria"/>
          <w:color w:val="000000"/>
          <w:lang w:eastAsia="pl-PL"/>
        </w:rPr>
        <w:t xml:space="preserve">6. </w:t>
      </w:r>
      <w:r>
        <w:rPr>
          <w:rFonts w:ascii="Cambria" w:hAnsi="Cambria"/>
          <w:color w:val="000000"/>
          <w:lang w:eastAsia="pl-PL"/>
        </w:rPr>
        <w:t xml:space="preserve">  </w:t>
      </w:r>
      <w:r w:rsidRPr="001558D7">
        <w:rPr>
          <w:rFonts w:ascii="Cambria" w:hAnsi="Cambria"/>
          <w:color w:val="000000"/>
          <w:lang w:eastAsia="pl-PL"/>
        </w:rPr>
        <w:t xml:space="preserve">W </w:t>
      </w:r>
      <w:r w:rsidRPr="00AD4217">
        <w:rPr>
          <w:rFonts w:ascii="Cambria" w:hAnsi="Cambria"/>
          <w:color w:val="000000"/>
          <w:lang w:eastAsia="pl-PL"/>
        </w:rPr>
        <w:t>przypadku nie przedstawienia przez Wykonawcę wszystkich dowodów zapłaty na rzecz Podwykonawców lub dalszych Podwykonawców, o których mowa w § 14</w:t>
      </w:r>
      <w:r w:rsidRPr="00AD4217">
        <w:rPr>
          <w:rFonts w:ascii="Cambria" w:hAnsi="Cambria"/>
          <w:color w:val="FF0000"/>
          <w:lang w:eastAsia="pl-PL"/>
        </w:rPr>
        <w:t xml:space="preserve"> </w:t>
      </w:r>
      <w:r w:rsidRPr="00AD4217">
        <w:rPr>
          <w:rFonts w:ascii="Cambria" w:hAnsi="Cambria"/>
          <w:color w:val="000000"/>
          <w:lang w:eastAsia="pl-PL"/>
        </w:rPr>
        <w:t>Zamawiający wstrzymuje wypłatę należnego wynagrodzenia za odebrane elementy przedmiotu umowy.</w:t>
      </w:r>
    </w:p>
    <w:p w14:paraId="5C94431C" w14:textId="77777777" w:rsidR="00F44EA5" w:rsidRPr="00AD4217" w:rsidRDefault="00F44EA5" w:rsidP="009105F3">
      <w:pPr>
        <w:spacing w:after="0" w:line="300" w:lineRule="exact"/>
        <w:ind w:right="-83" w:hanging="567"/>
        <w:jc w:val="both"/>
        <w:rPr>
          <w:rFonts w:ascii="Cambria" w:hAnsi="Cambria"/>
          <w:lang w:eastAsia="pl-PL"/>
        </w:rPr>
      </w:pPr>
      <w:r w:rsidRPr="00AD4217">
        <w:rPr>
          <w:rFonts w:ascii="Cambria" w:hAnsi="Cambria"/>
          <w:lang w:eastAsia="pl-PL"/>
        </w:rPr>
        <w:t>7.</w:t>
      </w:r>
      <w:r w:rsidRPr="00AD4217">
        <w:rPr>
          <w:rFonts w:ascii="Cambria" w:hAnsi="Cambria"/>
          <w:lang w:eastAsia="pl-PL"/>
        </w:rPr>
        <w:tab/>
        <w:t>Należności z tytułu faktur VAT będą płatne przez Zamawiającego przelewem na rachunek bankowy Wykonawcy, wskazany na fakturze i zgłoszony do wykazu kont bankowych, pod rygorem odmowy zapłaty.</w:t>
      </w:r>
    </w:p>
    <w:p w14:paraId="3EDF7F69" w14:textId="77777777" w:rsidR="00F44EA5" w:rsidRPr="00AD4217" w:rsidRDefault="00F44EA5" w:rsidP="00750EDF">
      <w:pPr>
        <w:spacing w:after="0" w:line="300" w:lineRule="exact"/>
        <w:ind w:right="-83" w:hanging="567"/>
        <w:jc w:val="both"/>
        <w:rPr>
          <w:rFonts w:ascii="Cambria" w:hAnsi="Cambria"/>
          <w:lang w:eastAsia="pl-PL"/>
        </w:rPr>
      </w:pPr>
      <w:r w:rsidRPr="00AD4217">
        <w:rPr>
          <w:rFonts w:ascii="Cambria" w:hAnsi="Cambria"/>
          <w:lang w:eastAsia="pl-PL"/>
        </w:rPr>
        <w:t>8.</w:t>
      </w:r>
      <w:r w:rsidRPr="00AD4217">
        <w:rPr>
          <w:rFonts w:ascii="Cambria" w:hAnsi="Cambria"/>
          <w:lang w:eastAsia="pl-PL"/>
        </w:rPr>
        <w:tab/>
        <w:t>Zamawiający ma obowiązek zapłaty w terminie do 30 dni licząc od daty otrzymania prawidłowo wystawionej faktury VAT. Datą zapłaty jest dzień obciążenia rachunku Zamawiającego.</w:t>
      </w:r>
    </w:p>
    <w:p w14:paraId="1F27AAC0" w14:textId="77777777" w:rsidR="00F44EA5" w:rsidRPr="00AD4217" w:rsidRDefault="00F44EA5" w:rsidP="00750EDF">
      <w:pPr>
        <w:spacing w:after="0" w:line="300" w:lineRule="exact"/>
        <w:ind w:right="-83" w:hanging="567"/>
        <w:jc w:val="both"/>
        <w:rPr>
          <w:rFonts w:ascii="Cambria" w:hAnsi="Cambria"/>
          <w:lang w:eastAsia="pl-PL"/>
        </w:rPr>
      </w:pPr>
      <w:r w:rsidRPr="00AD4217">
        <w:rPr>
          <w:rFonts w:ascii="Cambria" w:hAnsi="Cambria"/>
          <w:lang w:eastAsia="pl-PL"/>
        </w:rPr>
        <w:t>9.       Dostarczenie nieprawidłowo wystawionej faktury VAT lub dokumentów, o których mowa w ust. 3 skutkuje przerwaniem biegu 30-dniowego terminu płatności liczonego na nowo od momentu dostarczenia prawidłowych lub brakujących dokumentów.</w:t>
      </w:r>
    </w:p>
    <w:p w14:paraId="4FCE45CA" w14:textId="77777777" w:rsidR="00F44EA5" w:rsidRPr="00AD4217" w:rsidRDefault="00F44EA5" w:rsidP="00144279">
      <w:pPr>
        <w:spacing w:after="0" w:line="300" w:lineRule="exact"/>
        <w:ind w:right="-83"/>
        <w:rPr>
          <w:rFonts w:ascii="Cambria" w:hAnsi="Cambria" w:cs="Arial"/>
          <w:b/>
          <w:lang w:eastAsia="pl-PL"/>
        </w:rPr>
      </w:pPr>
    </w:p>
    <w:p w14:paraId="37583F82" w14:textId="77777777" w:rsidR="00F44EA5" w:rsidRPr="00AD4217" w:rsidRDefault="00F44EA5" w:rsidP="00144279">
      <w:pPr>
        <w:spacing w:after="0" w:line="300" w:lineRule="exact"/>
        <w:ind w:right="-83"/>
        <w:jc w:val="center"/>
        <w:rPr>
          <w:rFonts w:ascii="Cambria" w:hAnsi="Cambria" w:cs="Arial"/>
          <w:b/>
          <w:lang w:eastAsia="pl-PL"/>
        </w:rPr>
      </w:pPr>
      <w:r w:rsidRPr="00AD4217">
        <w:rPr>
          <w:rFonts w:ascii="Cambria" w:hAnsi="Cambria" w:cs="Arial"/>
          <w:b/>
          <w:lang w:eastAsia="pl-PL"/>
        </w:rPr>
        <w:t>§ 6</w:t>
      </w:r>
    </w:p>
    <w:p w14:paraId="4F8931FF" w14:textId="77777777" w:rsidR="00F44EA5" w:rsidRPr="00AD4217" w:rsidRDefault="00F44EA5" w:rsidP="00144279">
      <w:pPr>
        <w:spacing w:after="0" w:line="300" w:lineRule="exact"/>
        <w:ind w:right="-83"/>
        <w:jc w:val="center"/>
        <w:rPr>
          <w:rFonts w:ascii="Cambria" w:hAnsi="Cambria" w:cs="Arial"/>
          <w:b/>
          <w:lang w:eastAsia="pl-PL"/>
        </w:rPr>
      </w:pPr>
    </w:p>
    <w:p w14:paraId="5D4FE052" w14:textId="77777777" w:rsidR="00F44EA5" w:rsidRPr="00AD4217" w:rsidRDefault="00F44EA5" w:rsidP="00750EDF">
      <w:pPr>
        <w:pStyle w:val="Akapitzlist"/>
        <w:numPr>
          <w:ilvl w:val="6"/>
          <w:numId w:val="15"/>
        </w:numPr>
        <w:tabs>
          <w:tab w:val="clear" w:pos="4680"/>
          <w:tab w:val="num" w:pos="0"/>
        </w:tabs>
        <w:spacing w:after="0" w:line="300" w:lineRule="exact"/>
        <w:ind w:left="0" w:right="-83" w:hanging="567"/>
        <w:jc w:val="both"/>
        <w:rPr>
          <w:rFonts w:ascii="Cambria" w:hAnsi="Cambria" w:cs="Arial"/>
          <w:lang w:eastAsia="pl-PL"/>
        </w:rPr>
      </w:pPr>
      <w:r w:rsidRPr="00AD4217">
        <w:rPr>
          <w:rFonts w:ascii="Cambria" w:hAnsi="Cambria" w:cs="Arial"/>
          <w:lang w:eastAsia="pl-PL"/>
        </w:rPr>
        <w:t>W przypadku rezygnacji z wykonywania pewnych robót przewidzianych w dokumentacji projektowej, a więc odstąpienia przez Zamawiającego od części przedmiotu umowy (tzw. roboty zaniechane), sposób obliczenia wartości tych robót, która zostanie potrącona z wynagrodzenia Wykonawcy, będzie następujący:</w:t>
      </w:r>
    </w:p>
    <w:p w14:paraId="5C5D9E14" w14:textId="77777777" w:rsidR="00F44EA5" w:rsidRPr="00AD4217" w:rsidRDefault="00F44EA5" w:rsidP="004D4B52">
      <w:pPr>
        <w:pStyle w:val="Akapitzlist"/>
        <w:numPr>
          <w:ilvl w:val="0"/>
          <w:numId w:val="41"/>
        </w:numPr>
        <w:spacing w:after="0" w:line="300" w:lineRule="exact"/>
        <w:ind w:right="-83"/>
        <w:jc w:val="both"/>
        <w:rPr>
          <w:rFonts w:ascii="Cambria" w:hAnsi="Cambria" w:cs="Arial"/>
          <w:lang w:eastAsia="pl-PL"/>
        </w:rPr>
      </w:pPr>
      <w:r w:rsidRPr="00AD4217">
        <w:rPr>
          <w:rFonts w:ascii="Cambria" w:hAnsi="Cambria" w:cs="Arial"/>
          <w:lang w:eastAsia="pl-PL"/>
        </w:rPr>
        <w:t xml:space="preserve">W przypadku odstąpienia od całego elementu robót określonego w harmonogramie rzeczowo – finansowym/kosztorysie ofertowym nastąpi odliczenie wartości tego elementu </w:t>
      </w:r>
      <w:r w:rsidRPr="00AD4217">
        <w:rPr>
          <w:rFonts w:ascii="Cambria" w:hAnsi="Cambria" w:cs="Arial"/>
          <w:lang w:eastAsia="pl-PL"/>
        </w:rPr>
        <w:lastRenderedPageBreak/>
        <w:t>określonej w tym harmonogramie/kosztorysie ofertowym od ogólnej wartości przedmiotu umowy;</w:t>
      </w:r>
    </w:p>
    <w:p w14:paraId="0E863B83" w14:textId="77777777" w:rsidR="00F44EA5" w:rsidRDefault="00F44EA5" w:rsidP="004D4B52">
      <w:pPr>
        <w:pStyle w:val="Akapitzlist"/>
        <w:numPr>
          <w:ilvl w:val="0"/>
          <w:numId w:val="41"/>
        </w:numPr>
        <w:spacing w:after="0" w:line="300" w:lineRule="exact"/>
        <w:ind w:right="-83"/>
        <w:jc w:val="both"/>
        <w:rPr>
          <w:rFonts w:ascii="Cambria" w:hAnsi="Cambria" w:cs="Arial"/>
          <w:lang w:eastAsia="pl-PL"/>
        </w:rPr>
      </w:pPr>
      <w:r w:rsidRPr="00AD4217">
        <w:rPr>
          <w:rFonts w:ascii="Cambria" w:hAnsi="Cambria" w:cs="Arial"/>
          <w:lang w:eastAsia="pl-PL"/>
        </w:rPr>
        <w:t>W przypadku odstąpienia od części robót z danego elementu określonego w harmonogramie rzeczowo – finansowym/kosztorysie ofertowym obliczenie niewykonanej części tego elementu nastąpi na podstawie ustalenia przez Zamawiającego</w:t>
      </w:r>
      <w:r w:rsidRPr="001558D7">
        <w:rPr>
          <w:rFonts w:ascii="Cambria" w:hAnsi="Cambria" w:cs="Arial"/>
          <w:lang w:eastAsia="pl-PL"/>
        </w:rPr>
        <w:t xml:space="preserve"> i Wykonawcę procentowego stosunku niewykonanych robót do wartości całego elementu. Następnie wyliczona zostanie wartość niewykonanych robót i odliczona od ogólnej wartości przedmiotu umowy. </w:t>
      </w:r>
    </w:p>
    <w:p w14:paraId="4EA5C6B0" w14:textId="77777777" w:rsidR="00F44EA5" w:rsidRPr="00AD4217" w:rsidRDefault="00F44EA5" w:rsidP="00004B6C">
      <w:pPr>
        <w:pStyle w:val="Akapitzlist"/>
        <w:numPr>
          <w:ilvl w:val="0"/>
          <w:numId w:val="41"/>
        </w:numPr>
        <w:spacing w:after="0" w:line="300" w:lineRule="exact"/>
        <w:ind w:right="-83"/>
        <w:jc w:val="both"/>
        <w:rPr>
          <w:rFonts w:ascii="Cambria" w:hAnsi="Cambria" w:cs="Arial"/>
          <w:lang w:eastAsia="pl-PL"/>
        </w:rPr>
      </w:pPr>
      <w:r w:rsidRPr="00AD4217">
        <w:rPr>
          <w:rFonts w:ascii="Cambria" w:hAnsi="Cambria" w:cs="Arial"/>
          <w:lang w:eastAsia="pl-PL"/>
        </w:rPr>
        <w:t>W przypadku, gdy nie będzie możliwe rozliczenie robót zaniechanych w sposób określony w punkcie A i B z powodu braku wyceny w kosztorysie ofertowym danego elementu robót, strony dopuszczają możliwość obliczenia niewykonanej części danego elementu na podstawie kosztorysu przygotowanego przez Wykonawcę, na podstawie KNR-ów lub KNNR-ów oraz rynkowych cen materiałów, robocizny oraz sprzętu, a zatwierdzonego przez Zamawiającego.</w:t>
      </w:r>
    </w:p>
    <w:p w14:paraId="48C42D52" w14:textId="77777777" w:rsidR="00F44EA5" w:rsidRPr="00AD4217" w:rsidRDefault="00F44EA5" w:rsidP="00004B6C">
      <w:pPr>
        <w:pStyle w:val="Akapitzlist"/>
        <w:spacing w:after="0" w:line="300" w:lineRule="exact"/>
        <w:ind w:left="540" w:right="-83"/>
        <w:jc w:val="both"/>
        <w:rPr>
          <w:rFonts w:ascii="Cambria" w:hAnsi="Cambria" w:cs="Arial"/>
          <w:lang w:eastAsia="pl-PL"/>
        </w:rPr>
      </w:pPr>
    </w:p>
    <w:p w14:paraId="290B8565" w14:textId="77777777" w:rsidR="00F44EA5" w:rsidRPr="001558D7" w:rsidRDefault="00F44EA5" w:rsidP="00750EDF">
      <w:pPr>
        <w:pStyle w:val="Akapitzlist"/>
        <w:numPr>
          <w:ilvl w:val="3"/>
          <w:numId w:val="15"/>
        </w:numPr>
        <w:tabs>
          <w:tab w:val="clear" w:pos="2520"/>
          <w:tab w:val="num" w:pos="0"/>
        </w:tabs>
        <w:spacing w:after="0" w:line="300" w:lineRule="exact"/>
        <w:ind w:left="0" w:right="-83" w:hanging="567"/>
        <w:jc w:val="both"/>
        <w:rPr>
          <w:rFonts w:ascii="Cambria" w:hAnsi="Cambria" w:cs="Arial"/>
          <w:lang w:eastAsia="pl-PL"/>
        </w:rPr>
      </w:pPr>
      <w:r w:rsidRPr="00AD4217">
        <w:rPr>
          <w:rFonts w:ascii="Cambria" w:hAnsi="Cambria" w:cs="Arial"/>
          <w:lang w:eastAsia="pl-PL"/>
        </w:rPr>
        <w:t>W przypadku, w którym Zamawiający</w:t>
      </w:r>
      <w:r w:rsidRPr="001558D7">
        <w:rPr>
          <w:rFonts w:ascii="Cambria" w:hAnsi="Cambria" w:cs="Arial"/>
          <w:lang w:eastAsia="pl-PL"/>
        </w:rPr>
        <w:t xml:space="preserve"> zleci Wykonawcy wykonanie dodatkowych robót budowlanych wykraczających poza przedmiot niniejszej umowy (o których mowa w art. 144 ust. 1 pkt 2 </w:t>
      </w:r>
      <w:proofErr w:type="spellStart"/>
      <w:r w:rsidRPr="001558D7">
        <w:rPr>
          <w:rFonts w:ascii="Cambria" w:hAnsi="Cambria" w:cs="Arial"/>
          <w:lang w:eastAsia="pl-PL"/>
        </w:rPr>
        <w:t>p.z.p</w:t>
      </w:r>
      <w:proofErr w:type="spellEnd"/>
      <w:r w:rsidRPr="001558D7">
        <w:rPr>
          <w:rFonts w:ascii="Cambria" w:hAnsi="Cambria" w:cs="Arial"/>
          <w:lang w:eastAsia="pl-PL"/>
        </w:rPr>
        <w:t>.) – zamówienia podstawowego – ustala się następujące zasady ich zlecania oraz rozliczania:</w:t>
      </w:r>
    </w:p>
    <w:p w14:paraId="3A094F08" w14:textId="77777777" w:rsidR="00F44EA5" w:rsidRPr="001558D7" w:rsidRDefault="00F44EA5" w:rsidP="00500EE9">
      <w:pPr>
        <w:pStyle w:val="Akapitzlist"/>
        <w:numPr>
          <w:ilvl w:val="0"/>
          <w:numId w:val="42"/>
        </w:numPr>
        <w:spacing w:after="0" w:line="300" w:lineRule="exact"/>
        <w:ind w:right="-83"/>
        <w:jc w:val="both"/>
        <w:rPr>
          <w:rFonts w:ascii="Cambria" w:hAnsi="Cambria" w:cs="Arial"/>
          <w:lang w:eastAsia="pl-PL"/>
        </w:rPr>
      </w:pPr>
      <w:r w:rsidRPr="001558D7">
        <w:rPr>
          <w:rFonts w:ascii="Cambria" w:hAnsi="Cambria" w:cs="Arial"/>
          <w:lang w:eastAsia="pl-PL"/>
        </w:rPr>
        <w:t xml:space="preserve">Rozpoczęcie wykonywania </w:t>
      </w:r>
      <w:r w:rsidRPr="00915890">
        <w:rPr>
          <w:rFonts w:ascii="Cambria" w:hAnsi="Cambria" w:cs="Arial"/>
          <w:lang w:eastAsia="pl-PL"/>
        </w:rPr>
        <w:t>dodatkowych</w:t>
      </w:r>
      <w:r w:rsidRPr="001558D7">
        <w:rPr>
          <w:rFonts w:ascii="Cambria" w:hAnsi="Cambria" w:cs="Arial"/>
          <w:lang w:eastAsia="pl-PL"/>
        </w:rPr>
        <w:t xml:space="preserve"> robót budowlanych wykraczających poza przedmiot niniejszej umowy, może nastąpić po podpisaniu przez strony umowy aneksu zmieniającego umowę w tym zakresie. Podstawą do podpisania aneksu będzie protokół konieczności zatwierdzony przez strony umowy. Protokół ten musi zawierać uzasadnienie wskazujące, że spełnione zostały przesłanki, o których mowa w art. 144 ust. 1 pkt 2 </w:t>
      </w:r>
      <w:proofErr w:type="spellStart"/>
      <w:r w:rsidRPr="001558D7">
        <w:rPr>
          <w:rFonts w:ascii="Cambria" w:hAnsi="Cambria" w:cs="Arial"/>
          <w:lang w:eastAsia="pl-PL"/>
        </w:rPr>
        <w:t>p.z.p</w:t>
      </w:r>
      <w:proofErr w:type="spellEnd"/>
      <w:r w:rsidRPr="001558D7">
        <w:rPr>
          <w:rFonts w:ascii="Cambria" w:hAnsi="Cambria" w:cs="Arial"/>
          <w:lang w:eastAsia="pl-PL"/>
        </w:rPr>
        <w:t xml:space="preserve">. </w:t>
      </w:r>
    </w:p>
    <w:p w14:paraId="1229A97F" w14:textId="77777777" w:rsidR="00F44EA5" w:rsidRPr="001558D7" w:rsidRDefault="00F44EA5" w:rsidP="00500EE9">
      <w:pPr>
        <w:pStyle w:val="Akapitzlist"/>
        <w:numPr>
          <w:ilvl w:val="0"/>
          <w:numId w:val="42"/>
        </w:numPr>
        <w:spacing w:after="0" w:line="300" w:lineRule="exact"/>
        <w:ind w:right="-83"/>
        <w:jc w:val="both"/>
        <w:rPr>
          <w:rFonts w:ascii="Cambria" w:hAnsi="Cambria" w:cs="Arial"/>
          <w:lang w:eastAsia="pl-PL"/>
        </w:rPr>
      </w:pPr>
      <w:r w:rsidRPr="001558D7">
        <w:rPr>
          <w:rFonts w:ascii="Cambria" w:hAnsi="Cambria" w:cs="Arial"/>
          <w:lang w:eastAsia="pl-PL"/>
        </w:rPr>
        <w:t xml:space="preserve">Podstawą do rozliczenia </w:t>
      </w:r>
      <w:r w:rsidRPr="00915890">
        <w:rPr>
          <w:rFonts w:ascii="Cambria" w:hAnsi="Cambria" w:cs="Arial"/>
          <w:lang w:eastAsia="pl-PL"/>
        </w:rPr>
        <w:t>dodatkowych</w:t>
      </w:r>
      <w:r w:rsidRPr="001558D7">
        <w:rPr>
          <w:rFonts w:ascii="Cambria" w:hAnsi="Cambria" w:cs="Arial"/>
          <w:lang w:eastAsia="pl-PL"/>
        </w:rPr>
        <w:t xml:space="preserve"> robót budowlanych wykraczających poza przedmiot zamówienia podstawowego będą kosztorysy opracowane przez Wykonawcę. Kosztorys wykonany będzie według następujących założeń:</w:t>
      </w:r>
    </w:p>
    <w:p w14:paraId="63581A77" w14:textId="77777777" w:rsidR="00F44EA5" w:rsidRPr="00AD4217" w:rsidRDefault="00F44EA5" w:rsidP="00802476">
      <w:pPr>
        <w:pStyle w:val="Akapitzlist"/>
        <w:numPr>
          <w:ilvl w:val="0"/>
          <w:numId w:val="43"/>
        </w:numPr>
        <w:spacing w:after="0" w:line="300" w:lineRule="exact"/>
        <w:ind w:right="-83" w:hanging="230"/>
        <w:jc w:val="both"/>
        <w:rPr>
          <w:rFonts w:ascii="Cambria" w:hAnsi="Cambria" w:cs="Arial"/>
          <w:lang w:eastAsia="pl-PL"/>
        </w:rPr>
      </w:pPr>
      <w:r w:rsidRPr="001558D7">
        <w:rPr>
          <w:rFonts w:ascii="Cambria" w:hAnsi="Cambria" w:cs="Arial"/>
          <w:lang w:eastAsia="pl-PL"/>
        </w:rPr>
        <w:t xml:space="preserve">Ceny jednostkowe robót będą przyjmowane z kosztorysów, które Wykonawca </w:t>
      </w:r>
      <w:r w:rsidRPr="00AD4217">
        <w:rPr>
          <w:rFonts w:ascii="Cambria" w:hAnsi="Cambria" w:cs="Arial"/>
          <w:lang w:eastAsia="pl-PL"/>
        </w:rPr>
        <w:t>zobowiązany jest złożyć przed zawarciem niniejszej umowy, zaś ilości wykonanych ro</w:t>
      </w:r>
      <w:r w:rsidR="00B65242" w:rsidRPr="00AD4217">
        <w:rPr>
          <w:rFonts w:ascii="Cambria" w:hAnsi="Cambria" w:cs="Arial"/>
          <w:lang w:eastAsia="pl-PL"/>
        </w:rPr>
        <w:t xml:space="preserve">bót – </w:t>
      </w:r>
      <w:r w:rsidRPr="00AD4217">
        <w:rPr>
          <w:rFonts w:ascii="Cambria" w:hAnsi="Cambria" w:cs="Arial"/>
          <w:lang w:eastAsia="pl-PL"/>
        </w:rPr>
        <w:t>z przeprowadzonego obmiaru,</w:t>
      </w:r>
    </w:p>
    <w:p w14:paraId="45FC4350" w14:textId="77777777" w:rsidR="00F44EA5" w:rsidRPr="00AD4217" w:rsidRDefault="00F44EA5" w:rsidP="00802476">
      <w:pPr>
        <w:pStyle w:val="Akapitzlist"/>
        <w:numPr>
          <w:ilvl w:val="0"/>
          <w:numId w:val="43"/>
        </w:numPr>
        <w:spacing w:after="0" w:line="300" w:lineRule="exact"/>
        <w:ind w:right="-83" w:hanging="230"/>
        <w:jc w:val="both"/>
        <w:rPr>
          <w:rFonts w:ascii="Cambria" w:hAnsi="Cambria" w:cs="Arial"/>
          <w:lang w:eastAsia="pl-PL"/>
        </w:rPr>
      </w:pPr>
      <w:r w:rsidRPr="00AD4217">
        <w:rPr>
          <w:rFonts w:ascii="Cambria" w:hAnsi="Cambria" w:cs="Arial"/>
          <w:lang w:eastAsia="pl-PL"/>
        </w:rPr>
        <w:t>W przypadku wystąpienia robót, na które nie określono w kosztorysie złożonym przed zawarciem umowy cen jednostkowych, tzn. takie, których nie można rozliczyć zgodnie z pkt i), roboty te rozliczane będą na podstawie kosztorysów przygotowanych przez Wykonawcę, a zatwierdzonych przez Zamawiającego. Kosztorysy te opracowane będą na podstawie następujących założeń:</w:t>
      </w:r>
    </w:p>
    <w:p w14:paraId="79AF261B" w14:textId="77777777" w:rsidR="00F44EA5" w:rsidRPr="00AD4217" w:rsidRDefault="00F44EA5" w:rsidP="00500EE9">
      <w:pPr>
        <w:pStyle w:val="Akapitzlist"/>
        <w:spacing w:after="0" w:line="300" w:lineRule="exact"/>
        <w:ind w:left="1364" w:right="-83" w:hanging="230"/>
        <w:jc w:val="both"/>
        <w:rPr>
          <w:rFonts w:ascii="Cambria" w:hAnsi="Cambria" w:cs="Arial"/>
          <w:lang w:eastAsia="pl-PL"/>
        </w:rPr>
      </w:pPr>
      <w:r w:rsidRPr="00AD4217">
        <w:rPr>
          <w:rFonts w:ascii="Cambria" w:hAnsi="Cambria" w:cs="Arial"/>
          <w:lang w:eastAsia="pl-PL"/>
        </w:rPr>
        <w:t>- ceny składników cenotwórczych, tj. stawki roboczogodziny (R), ceny jednostkowe materiałów (M) , cena najmu sprzętu (S), wskaźnik kosztów ogólnych (Ko) oraz wskaźnik zysku zostaną przyjęte z kosztorysów opracowanych przez Wykonawcę metod kalkulacji szczegółowej,</w:t>
      </w:r>
    </w:p>
    <w:p w14:paraId="4F55D60A" w14:textId="77777777" w:rsidR="00F44EA5" w:rsidRPr="00AD4217" w:rsidRDefault="00F44EA5" w:rsidP="00500EE9">
      <w:pPr>
        <w:pStyle w:val="Akapitzlist"/>
        <w:spacing w:after="0" w:line="300" w:lineRule="exact"/>
        <w:ind w:left="1364" w:right="-83" w:hanging="230"/>
        <w:jc w:val="both"/>
        <w:rPr>
          <w:rFonts w:ascii="Cambria" w:hAnsi="Cambria" w:cs="Arial"/>
          <w:lang w:eastAsia="pl-PL"/>
        </w:rPr>
      </w:pPr>
      <w:r w:rsidRPr="00AD4217">
        <w:rPr>
          <w:rFonts w:ascii="Cambria" w:hAnsi="Cambria" w:cs="Arial"/>
          <w:lang w:eastAsia="pl-PL"/>
        </w:rPr>
        <w:t>- w przypadku gdy nie będzie możliwe rozliczenie danej roboty na w/w podstawie, brakujące ceny materiałów (M) i sprzętu (S) zostaną przyjęte z zeszytów SEKOCENBUD (jako średnie) za okres ich wbudowania,</w:t>
      </w:r>
    </w:p>
    <w:p w14:paraId="2B011DC4" w14:textId="77777777" w:rsidR="00F44EA5" w:rsidRPr="00AD4217" w:rsidRDefault="00F44EA5" w:rsidP="00500EE9">
      <w:pPr>
        <w:pStyle w:val="Akapitzlist"/>
        <w:spacing w:after="0" w:line="300" w:lineRule="exact"/>
        <w:ind w:left="1364" w:right="-83" w:hanging="230"/>
        <w:jc w:val="both"/>
        <w:rPr>
          <w:rFonts w:ascii="Cambria" w:hAnsi="Cambria" w:cs="Arial"/>
          <w:lang w:eastAsia="pl-PL"/>
        </w:rPr>
      </w:pPr>
      <w:r w:rsidRPr="00AD4217">
        <w:rPr>
          <w:rFonts w:ascii="Cambria" w:hAnsi="Cambria" w:cs="Arial"/>
          <w:lang w:eastAsia="pl-PL"/>
        </w:rPr>
        <w:t>- podstawą do określenia nakładów rzeczowych będą normy zawarte w w/w kosztorysach, a w przypadku ich braku – odpowiednie pozycje KNR. W przypadku braku odpowiednich pozycji w KNR, zastosowane zostaną KNNR, a następnie wycena indywidualna Wykonawcy, zatwierdzona przez Zamawiającego.</w:t>
      </w:r>
    </w:p>
    <w:p w14:paraId="64DFC3C3" w14:textId="77777777" w:rsidR="00F44EA5" w:rsidRPr="00AD4217" w:rsidRDefault="00F44EA5" w:rsidP="00500EE9">
      <w:pPr>
        <w:spacing w:after="0" w:line="300" w:lineRule="exact"/>
        <w:ind w:left="567" w:right="-83"/>
        <w:jc w:val="both"/>
        <w:rPr>
          <w:rFonts w:ascii="Cambria" w:hAnsi="Cambria" w:cs="Arial"/>
          <w:lang w:eastAsia="pl-PL"/>
        </w:rPr>
      </w:pPr>
      <w:r w:rsidRPr="00AD4217">
        <w:rPr>
          <w:rFonts w:ascii="Cambria" w:hAnsi="Cambria" w:cs="Arial"/>
          <w:lang w:eastAsia="pl-PL"/>
        </w:rPr>
        <w:lastRenderedPageBreak/>
        <w:t>C) Rozliczenie robót dodatkowych wykraczających poza przedmiot zamówienia</w:t>
      </w:r>
      <w:r w:rsidRPr="001558D7">
        <w:rPr>
          <w:rFonts w:ascii="Cambria" w:hAnsi="Cambria" w:cs="Arial"/>
          <w:lang w:eastAsia="pl-PL"/>
        </w:rPr>
        <w:t xml:space="preserve"> podstawowego będzie odbywało się fakturami wystawianymi po ich wykonaniu i </w:t>
      </w:r>
      <w:r w:rsidRPr="00AD4217">
        <w:rPr>
          <w:rFonts w:ascii="Cambria" w:hAnsi="Cambria" w:cs="Arial"/>
          <w:lang w:eastAsia="pl-PL"/>
        </w:rPr>
        <w:t xml:space="preserve">odebraniu, lecz nie częściej niż w okresach miesięcznych. </w:t>
      </w:r>
    </w:p>
    <w:p w14:paraId="77660EB1" w14:textId="77777777" w:rsidR="00F44EA5" w:rsidRPr="00AD4217" w:rsidRDefault="00F44EA5" w:rsidP="00F02E7D">
      <w:pPr>
        <w:spacing w:after="0" w:line="300" w:lineRule="exact"/>
        <w:ind w:right="-83"/>
        <w:rPr>
          <w:rFonts w:ascii="Cambria" w:hAnsi="Cambria" w:cs="Arial"/>
          <w:lang w:eastAsia="pl-PL"/>
        </w:rPr>
      </w:pPr>
    </w:p>
    <w:p w14:paraId="214E89FF" w14:textId="77777777" w:rsidR="00F44EA5" w:rsidRPr="00AD4217" w:rsidRDefault="00F44EA5" w:rsidP="00144279">
      <w:pPr>
        <w:spacing w:after="0" w:line="300" w:lineRule="exact"/>
        <w:ind w:right="-83"/>
        <w:jc w:val="center"/>
        <w:rPr>
          <w:rFonts w:ascii="Cambria" w:hAnsi="Cambria" w:cs="Arial"/>
          <w:b/>
          <w:lang w:eastAsia="pl-PL"/>
        </w:rPr>
      </w:pPr>
      <w:r w:rsidRPr="00AD4217">
        <w:rPr>
          <w:rFonts w:ascii="Cambria" w:hAnsi="Cambria" w:cs="Arial"/>
          <w:b/>
          <w:lang w:eastAsia="pl-PL"/>
        </w:rPr>
        <w:t xml:space="preserve">§ 7 </w:t>
      </w:r>
    </w:p>
    <w:p w14:paraId="5D10D27A" w14:textId="77777777" w:rsidR="00F44EA5" w:rsidRPr="00AD4217" w:rsidRDefault="00F44EA5" w:rsidP="00144279">
      <w:pPr>
        <w:spacing w:after="0" w:line="300" w:lineRule="exact"/>
        <w:ind w:right="-83"/>
        <w:jc w:val="center"/>
        <w:rPr>
          <w:rFonts w:ascii="Cambria" w:hAnsi="Cambria" w:cs="Arial"/>
          <w:lang w:eastAsia="pl-PL"/>
        </w:rPr>
      </w:pPr>
    </w:p>
    <w:p w14:paraId="6967802A" w14:textId="77777777" w:rsidR="00F44EA5" w:rsidRPr="00AD4217" w:rsidRDefault="00F44EA5" w:rsidP="003D420A">
      <w:pPr>
        <w:numPr>
          <w:ilvl w:val="0"/>
          <w:numId w:val="8"/>
        </w:numPr>
        <w:autoSpaceDE w:val="0"/>
        <w:autoSpaceDN w:val="0"/>
        <w:adjustRightInd w:val="0"/>
        <w:spacing w:after="0" w:line="300" w:lineRule="exact"/>
        <w:ind w:left="0" w:hanging="567"/>
        <w:jc w:val="both"/>
        <w:rPr>
          <w:rFonts w:ascii="Cambria" w:hAnsi="Cambria" w:cs="Arial"/>
          <w:bCs/>
        </w:rPr>
      </w:pPr>
      <w:r w:rsidRPr="00AD4217">
        <w:rPr>
          <w:rFonts w:ascii="Cambria" w:hAnsi="Cambria" w:cs="Arial"/>
          <w:bCs/>
        </w:rPr>
        <w:t>Wykonawca jest zobowiązany do zatrudnienia na podstawie umowy o pracę w okresie realizacji przedmiotu Umowy osób wykonujących następujące czynności: roboty ziemne, roboty brukarskie, prace związane z wykonaniem konstrukcji i nawierzchni drogowych, roboty instalacyjne: elektryczne, teletechniczne i sanitarne, prace związane z urządzaniem terenów zielonych.</w:t>
      </w:r>
    </w:p>
    <w:p w14:paraId="42ACB009" w14:textId="77777777" w:rsidR="00F44EA5" w:rsidRPr="00AD4217" w:rsidRDefault="00F44EA5" w:rsidP="003D420A">
      <w:pPr>
        <w:autoSpaceDE w:val="0"/>
        <w:autoSpaceDN w:val="0"/>
        <w:adjustRightInd w:val="0"/>
        <w:spacing w:after="0" w:line="300" w:lineRule="exact"/>
        <w:ind w:left="284" w:hanging="1"/>
        <w:jc w:val="both"/>
        <w:rPr>
          <w:rFonts w:ascii="Cambria" w:hAnsi="Cambria"/>
          <w:bCs/>
          <w:lang w:eastAsia="pl-PL"/>
        </w:rPr>
      </w:pPr>
    </w:p>
    <w:p w14:paraId="75EA2EDF" w14:textId="77777777" w:rsidR="00F44EA5" w:rsidRPr="00AD4217" w:rsidRDefault="00F44EA5" w:rsidP="003D420A">
      <w:pPr>
        <w:autoSpaceDE w:val="0"/>
        <w:autoSpaceDN w:val="0"/>
        <w:adjustRightInd w:val="0"/>
        <w:spacing w:after="0" w:line="300" w:lineRule="exact"/>
        <w:jc w:val="both"/>
        <w:rPr>
          <w:rFonts w:ascii="Cambria" w:hAnsi="Cambria" w:cs="Arial"/>
          <w:bCs/>
        </w:rPr>
      </w:pPr>
      <w:r w:rsidRPr="00AD4217">
        <w:rPr>
          <w:rFonts w:ascii="Cambria" w:hAnsi="Cambria" w:cs="Arial"/>
          <w:bCs/>
        </w:rPr>
        <w:t>Powyższy wymóg dotyczy również podwykonawców, za pomocą których będzie realizowany przedmiot umowy.</w:t>
      </w:r>
    </w:p>
    <w:p w14:paraId="3415068A" w14:textId="77777777" w:rsidR="00F44EA5" w:rsidRPr="00AD4217" w:rsidRDefault="00F44EA5" w:rsidP="003D420A">
      <w:pPr>
        <w:numPr>
          <w:ilvl w:val="0"/>
          <w:numId w:val="8"/>
        </w:numPr>
        <w:autoSpaceDE w:val="0"/>
        <w:autoSpaceDN w:val="0"/>
        <w:adjustRightInd w:val="0"/>
        <w:spacing w:after="0" w:line="300" w:lineRule="exact"/>
        <w:ind w:left="0" w:hanging="567"/>
        <w:jc w:val="both"/>
        <w:rPr>
          <w:rFonts w:ascii="Cambria" w:hAnsi="Cambria" w:cs="Arial"/>
          <w:bCs/>
        </w:rPr>
      </w:pPr>
      <w:r w:rsidRPr="00AD4217">
        <w:rPr>
          <w:rFonts w:ascii="Cambria" w:hAnsi="Cambria" w:cs="Arial"/>
          <w:bCs/>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25A8BAC5" w14:textId="77777777" w:rsidR="00F44EA5" w:rsidRPr="001558D7" w:rsidRDefault="00F44EA5" w:rsidP="00144279">
      <w:pPr>
        <w:numPr>
          <w:ilvl w:val="0"/>
          <w:numId w:val="11"/>
        </w:numPr>
        <w:spacing w:after="0" w:line="300" w:lineRule="exact"/>
        <w:ind w:left="567" w:hanging="284"/>
        <w:jc w:val="both"/>
        <w:rPr>
          <w:rFonts w:ascii="Cambria" w:hAnsi="Cambria" w:cs="Arial"/>
          <w:bCs/>
        </w:rPr>
      </w:pPr>
      <w:r w:rsidRPr="00AD4217">
        <w:rPr>
          <w:rFonts w:ascii="Cambria" w:hAnsi="Cambria" w:cs="Arial"/>
          <w:bCs/>
        </w:rPr>
        <w:t>żądania oświadczeń i dokumentów w zakresie potwierdzenia spełniania ww. wymogów i dokonywania ich oceny</w:t>
      </w:r>
      <w:r w:rsidRPr="001558D7">
        <w:rPr>
          <w:rFonts w:ascii="Cambria" w:hAnsi="Cambria" w:cs="Arial"/>
          <w:bCs/>
        </w:rPr>
        <w:t>;</w:t>
      </w:r>
    </w:p>
    <w:p w14:paraId="5511DADA" w14:textId="77777777" w:rsidR="00F44EA5" w:rsidRPr="001558D7" w:rsidRDefault="00F44EA5" w:rsidP="00144279">
      <w:pPr>
        <w:numPr>
          <w:ilvl w:val="0"/>
          <w:numId w:val="11"/>
        </w:numPr>
        <w:spacing w:after="0" w:line="300" w:lineRule="exact"/>
        <w:ind w:left="567" w:hanging="284"/>
        <w:jc w:val="both"/>
        <w:rPr>
          <w:rFonts w:ascii="Cambria" w:hAnsi="Cambria" w:cs="Arial"/>
          <w:bCs/>
        </w:rPr>
      </w:pPr>
      <w:r w:rsidRPr="001558D7">
        <w:rPr>
          <w:rFonts w:ascii="Cambria" w:hAnsi="Cambria" w:cs="Arial"/>
          <w:bCs/>
        </w:rPr>
        <w:t>żądania wyjaśnień w przypadku wątpliwości w zakresie potwierdzenia spełniania ww. wymogów;</w:t>
      </w:r>
    </w:p>
    <w:p w14:paraId="2905BB62" w14:textId="77777777" w:rsidR="00F44EA5" w:rsidRPr="001558D7" w:rsidRDefault="00F44EA5" w:rsidP="00144279">
      <w:pPr>
        <w:numPr>
          <w:ilvl w:val="0"/>
          <w:numId w:val="11"/>
        </w:numPr>
        <w:spacing w:after="0" w:line="300" w:lineRule="exact"/>
        <w:ind w:left="567" w:hanging="284"/>
        <w:rPr>
          <w:rFonts w:ascii="Cambria" w:hAnsi="Cambria" w:cs="Arial"/>
          <w:bCs/>
        </w:rPr>
      </w:pPr>
      <w:r w:rsidRPr="001558D7">
        <w:rPr>
          <w:rFonts w:ascii="Cambria" w:hAnsi="Cambria" w:cs="Arial"/>
          <w:bCs/>
        </w:rPr>
        <w:t>przeprowadzania kontroli na miejscu wykonywania świadczenia.</w:t>
      </w:r>
    </w:p>
    <w:p w14:paraId="5BF25E70" w14:textId="77777777" w:rsidR="00F44EA5" w:rsidRPr="001558D7" w:rsidRDefault="00F44EA5" w:rsidP="003D420A">
      <w:pPr>
        <w:numPr>
          <w:ilvl w:val="0"/>
          <w:numId w:val="8"/>
        </w:numPr>
        <w:autoSpaceDE w:val="0"/>
        <w:autoSpaceDN w:val="0"/>
        <w:adjustRightInd w:val="0"/>
        <w:spacing w:after="0" w:line="300" w:lineRule="exact"/>
        <w:ind w:left="0" w:hanging="567"/>
        <w:jc w:val="both"/>
        <w:rPr>
          <w:rFonts w:ascii="Cambria" w:hAnsi="Cambria" w:cs="Arial"/>
          <w:bCs/>
        </w:rPr>
      </w:pPr>
      <w:r w:rsidRPr="001558D7">
        <w:rPr>
          <w:rFonts w:ascii="Cambria" w:hAnsi="Cambria" w:cs="Arial"/>
          <w:bC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C1DE598" w14:textId="77777777" w:rsidR="00F44EA5" w:rsidRPr="001558D7" w:rsidRDefault="00F44EA5" w:rsidP="003D420A">
      <w:pPr>
        <w:numPr>
          <w:ilvl w:val="0"/>
          <w:numId w:val="12"/>
        </w:numPr>
        <w:spacing w:after="0" w:line="300" w:lineRule="exact"/>
        <w:ind w:left="851" w:hanging="284"/>
        <w:jc w:val="both"/>
        <w:rPr>
          <w:rFonts w:ascii="Cambria" w:hAnsi="Cambria" w:cs="Arial"/>
          <w:bCs/>
        </w:rPr>
      </w:pPr>
      <w:r w:rsidRPr="001558D7">
        <w:rPr>
          <w:rFonts w:ascii="Cambria" w:hAnsi="Cambria" w:cs="Arial"/>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1FE028A" w14:textId="77777777" w:rsidR="00F44EA5" w:rsidRPr="001558D7" w:rsidRDefault="00F44EA5" w:rsidP="003D420A">
      <w:pPr>
        <w:numPr>
          <w:ilvl w:val="0"/>
          <w:numId w:val="12"/>
        </w:numPr>
        <w:spacing w:after="0" w:line="300" w:lineRule="exact"/>
        <w:ind w:left="851" w:hanging="284"/>
        <w:jc w:val="both"/>
        <w:rPr>
          <w:rFonts w:ascii="Cambria" w:hAnsi="Cambria" w:cs="Arial"/>
          <w:bCs/>
        </w:rPr>
      </w:pPr>
      <w:r w:rsidRPr="001558D7">
        <w:rPr>
          <w:rFonts w:ascii="Cambria" w:hAnsi="Cambria" w:cs="Arial"/>
          <w:bC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imię, nazwisko, data zawarcia umowy, rodzaj umowy o pracę i wymiar etatu powinny być możliwe do zidentyfikowania;</w:t>
      </w:r>
    </w:p>
    <w:p w14:paraId="28B42799" w14:textId="77777777" w:rsidR="00F44EA5" w:rsidRPr="001558D7" w:rsidRDefault="00F44EA5" w:rsidP="003D420A">
      <w:pPr>
        <w:numPr>
          <w:ilvl w:val="0"/>
          <w:numId w:val="12"/>
        </w:numPr>
        <w:spacing w:after="0" w:line="300" w:lineRule="exact"/>
        <w:ind w:left="851" w:hanging="284"/>
        <w:jc w:val="both"/>
        <w:rPr>
          <w:rFonts w:ascii="Cambria" w:hAnsi="Cambria" w:cs="Arial"/>
          <w:bCs/>
        </w:rPr>
      </w:pPr>
      <w:r w:rsidRPr="001558D7">
        <w:rPr>
          <w:rFonts w:ascii="Cambria" w:hAnsi="Cambria" w:cs="Arial"/>
          <w:bCs/>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225FECA7" w14:textId="77777777" w:rsidR="00F44EA5" w:rsidRPr="00472619" w:rsidRDefault="00F44EA5" w:rsidP="003D420A">
      <w:pPr>
        <w:numPr>
          <w:ilvl w:val="0"/>
          <w:numId w:val="12"/>
        </w:numPr>
        <w:spacing w:after="0" w:line="300" w:lineRule="exact"/>
        <w:ind w:left="851" w:hanging="284"/>
        <w:jc w:val="both"/>
        <w:rPr>
          <w:rFonts w:ascii="Cambria" w:hAnsi="Cambria" w:cs="Arial"/>
          <w:bCs/>
        </w:rPr>
      </w:pPr>
      <w:r w:rsidRPr="001558D7">
        <w:rPr>
          <w:rFonts w:ascii="Cambria" w:hAnsi="Cambria" w:cs="Arial"/>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550694DD" w14:textId="77777777" w:rsidR="00F44EA5" w:rsidRPr="001558D7" w:rsidRDefault="00F44EA5" w:rsidP="00144279">
      <w:pPr>
        <w:spacing w:after="0" w:line="300" w:lineRule="exact"/>
        <w:ind w:right="-83"/>
        <w:rPr>
          <w:rFonts w:ascii="Cambria" w:hAnsi="Cambria" w:cs="Arial"/>
          <w:b/>
          <w:lang w:eastAsia="pl-PL"/>
        </w:rPr>
      </w:pPr>
    </w:p>
    <w:p w14:paraId="7889C616" w14:textId="77777777" w:rsidR="00F44EA5" w:rsidRDefault="00F44EA5" w:rsidP="00144279">
      <w:pPr>
        <w:spacing w:after="0" w:line="300" w:lineRule="exact"/>
        <w:ind w:right="-83"/>
        <w:jc w:val="center"/>
        <w:rPr>
          <w:rFonts w:ascii="Cambria" w:hAnsi="Cambria" w:cs="Arial"/>
          <w:b/>
          <w:lang w:eastAsia="pl-PL"/>
        </w:rPr>
      </w:pPr>
      <w:r>
        <w:rPr>
          <w:rFonts w:ascii="Cambria" w:hAnsi="Cambria" w:cs="Arial"/>
          <w:b/>
          <w:lang w:eastAsia="pl-PL"/>
        </w:rPr>
        <w:t>§ 8</w:t>
      </w:r>
    </w:p>
    <w:p w14:paraId="58813818" w14:textId="77777777" w:rsidR="00F44EA5" w:rsidRPr="001558D7" w:rsidRDefault="00F44EA5" w:rsidP="00144279">
      <w:pPr>
        <w:spacing w:after="0" w:line="300" w:lineRule="exact"/>
        <w:ind w:right="-83"/>
        <w:jc w:val="center"/>
        <w:rPr>
          <w:rFonts w:ascii="Cambria" w:hAnsi="Cambria" w:cs="Arial"/>
          <w:b/>
          <w:lang w:eastAsia="pl-PL"/>
        </w:rPr>
      </w:pPr>
    </w:p>
    <w:p w14:paraId="7051E588" w14:textId="77777777" w:rsidR="00F44EA5" w:rsidRPr="001558D7" w:rsidRDefault="00F44EA5" w:rsidP="003D420A">
      <w:pPr>
        <w:spacing w:after="0" w:line="300" w:lineRule="exact"/>
        <w:ind w:right="-85" w:hanging="567"/>
        <w:jc w:val="both"/>
        <w:rPr>
          <w:rFonts w:ascii="Cambria" w:hAnsi="Cambria"/>
          <w:lang w:eastAsia="pl-PL"/>
        </w:rPr>
      </w:pPr>
      <w:r w:rsidRPr="001558D7">
        <w:rPr>
          <w:rFonts w:ascii="Cambria" w:hAnsi="Cambria"/>
          <w:lang w:eastAsia="pl-PL"/>
        </w:rPr>
        <w:t>1.</w:t>
      </w:r>
      <w:r w:rsidRPr="001558D7">
        <w:rPr>
          <w:rFonts w:ascii="Cambria" w:hAnsi="Cambria"/>
          <w:lang w:eastAsia="pl-PL"/>
        </w:rPr>
        <w:tab/>
        <w:t>Zamawiający ma prawo, jeżeli jest to niezbędne dla wykonania przedmiotu niniejszej Umowy, polecać Wykonawcy na piśmie:</w:t>
      </w:r>
    </w:p>
    <w:p w14:paraId="10DF7311" w14:textId="77777777" w:rsidR="00F44EA5" w:rsidRPr="001558D7" w:rsidRDefault="00F44EA5" w:rsidP="00144279">
      <w:pPr>
        <w:numPr>
          <w:ilvl w:val="0"/>
          <w:numId w:val="18"/>
        </w:numPr>
        <w:spacing w:after="0" w:line="300" w:lineRule="exact"/>
        <w:ind w:right="-85"/>
        <w:jc w:val="both"/>
        <w:rPr>
          <w:rFonts w:ascii="Cambria" w:hAnsi="Cambria"/>
          <w:lang w:eastAsia="pl-PL"/>
        </w:rPr>
      </w:pPr>
      <w:r w:rsidRPr="001558D7">
        <w:rPr>
          <w:rFonts w:ascii="Cambria" w:hAnsi="Cambria"/>
          <w:lang w:eastAsia="pl-PL"/>
        </w:rPr>
        <w:t>rezygnację z części robót;</w:t>
      </w:r>
    </w:p>
    <w:p w14:paraId="674E12F0" w14:textId="77777777" w:rsidR="00F44EA5" w:rsidRPr="001558D7" w:rsidRDefault="00F44EA5" w:rsidP="00144279">
      <w:pPr>
        <w:numPr>
          <w:ilvl w:val="0"/>
          <w:numId w:val="18"/>
        </w:numPr>
        <w:spacing w:after="0" w:line="300" w:lineRule="exact"/>
        <w:ind w:right="-85"/>
        <w:jc w:val="both"/>
        <w:rPr>
          <w:rFonts w:ascii="Cambria" w:hAnsi="Cambria"/>
          <w:lang w:eastAsia="pl-PL"/>
        </w:rPr>
      </w:pPr>
      <w:r w:rsidRPr="001558D7">
        <w:rPr>
          <w:rFonts w:ascii="Cambria" w:hAnsi="Cambria"/>
          <w:lang w:eastAsia="pl-PL"/>
        </w:rPr>
        <w:t>wykonanie robót zamiennych w stosunku do Opisu Przedmiotu Zamówienia, SIWZ;</w:t>
      </w:r>
    </w:p>
    <w:p w14:paraId="39397122" w14:textId="77777777" w:rsidR="00F44EA5" w:rsidRPr="00472619" w:rsidRDefault="00F44EA5" w:rsidP="00836F8D">
      <w:pPr>
        <w:numPr>
          <w:ilvl w:val="0"/>
          <w:numId w:val="18"/>
        </w:numPr>
        <w:spacing w:after="0" w:line="300" w:lineRule="exact"/>
        <w:ind w:right="-85"/>
        <w:jc w:val="both"/>
        <w:rPr>
          <w:rFonts w:ascii="Cambria" w:hAnsi="Cambria"/>
          <w:lang w:eastAsia="pl-PL"/>
        </w:rPr>
      </w:pPr>
      <w:r w:rsidRPr="001558D7">
        <w:rPr>
          <w:rFonts w:ascii="Cambria" w:hAnsi="Cambria"/>
          <w:lang w:eastAsia="pl-PL"/>
        </w:rPr>
        <w:t>dokonanie zmiany określonej uaktualnionym harmonogramem rzeczowo – finansowym kolejności wykonania robót.</w:t>
      </w:r>
    </w:p>
    <w:p w14:paraId="6BB5E710" w14:textId="77777777" w:rsidR="00F44EA5" w:rsidRPr="001558D7" w:rsidRDefault="00F44EA5" w:rsidP="003D420A">
      <w:pPr>
        <w:spacing w:after="0" w:line="300" w:lineRule="exact"/>
        <w:ind w:left="23" w:right="-85" w:hanging="590"/>
        <w:jc w:val="both"/>
        <w:rPr>
          <w:rFonts w:ascii="Cambria" w:hAnsi="Cambria"/>
          <w:lang w:eastAsia="pl-PL"/>
        </w:rPr>
      </w:pPr>
      <w:r w:rsidRPr="001558D7">
        <w:rPr>
          <w:rFonts w:ascii="Cambria" w:hAnsi="Cambria"/>
          <w:lang w:eastAsia="pl-PL"/>
        </w:rPr>
        <w:t xml:space="preserve">2.   </w:t>
      </w:r>
      <w:r>
        <w:rPr>
          <w:rFonts w:ascii="Cambria" w:hAnsi="Cambria"/>
          <w:lang w:eastAsia="pl-PL"/>
        </w:rPr>
        <w:t xml:space="preserve">     </w:t>
      </w:r>
      <w:r w:rsidRPr="001558D7">
        <w:rPr>
          <w:rFonts w:ascii="Cambria" w:hAnsi="Cambria"/>
          <w:lang w:eastAsia="pl-PL"/>
        </w:rPr>
        <w:t>Wykonawca zobowiązany jest wykonać każde z poleceń, o których mowa w ust. 1.</w:t>
      </w:r>
    </w:p>
    <w:p w14:paraId="3C6E361E" w14:textId="77777777" w:rsidR="00F44EA5" w:rsidRPr="001558D7" w:rsidRDefault="00F44EA5" w:rsidP="003D420A">
      <w:pPr>
        <w:spacing w:after="0" w:line="300" w:lineRule="exact"/>
        <w:ind w:right="-85" w:hanging="567"/>
        <w:jc w:val="both"/>
        <w:rPr>
          <w:rFonts w:ascii="Cambria" w:hAnsi="Cambria"/>
          <w:lang w:eastAsia="pl-PL"/>
        </w:rPr>
      </w:pPr>
      <w:r w:rsidRPr="001558D7">
        <w:rPr>
          <w:rFonts w:ascii="Cambria" w:hAnsi="Cambria"/>
          <w:lang w:eastAsia="pl-PL"/>
        </w:rPr>
        <w:t>3.</w:t>
      </w:r>
      <w:r w:rsidRPr="001558D7">
        <w:rPr>
          <w:rFonts w:ascii="Cambria" w:hAnsi="Cambria"/>
          <w:lang w:eastAsia="pl-PL"/>
        </w:rPr>
        <w:tab/>
        <w:t xml:space="preserve">Wydane przez Zamawiającego polecenia, o których mowa w ust. 1, może stanowić podstawę do zmiany - na wniosek Wykonawcy - terminu zakończenia robót oraz </w:t>
      </w:r>
      <w:r w:rsidRPr="003D420A">
        <w:rPr>
          <w:rFonts w:ascii="Cambria" w:hAnsi="Cambria"/>
          <w:lang w:eastAsia="pl-PL"/>
        </w:rPr>
        <w:t xml:space="preserve">zmiany wynagrodzenia zgodnie z postanowieniami </w:t>
      </w:r>
      <w:r w:rsidRPr="003D420A">
        <w:rPr>
          <w:rFonts w:ascii="Cambria" w:hAnsi="Cambria"/>
          <w:color w:val="000000"/>
          <w:lang w:eastAsia="pl-PL"/>
        </w:rPr>
        <w:t>§ 5</w:t>
      </w:r>
      <w:r w:rsidRPr="003D420A">
        <w:rPr>
          <w:rFonts w:ascii="Cambria" w:hAnsi="Cambria"/>
          <w:lang w:eastAsia="pl-PL"/>
        </w:rPr>
        <w:t xml:space="preserve"> Umowy.</w:t>
      </w:r>
    </w:p>
    <w:p w14:paraId="6B1EE68D" w14:textId="7D1CFA51" w:rsidR="00F44EA5" w:rsidRDefault="00F44EA5" w:rsidP="003D420A">
      <w:pPr>
        <w:spacing w:after="0" w:line="300" w:lineRule="exact"/>
        <w:ind w:right="-85" w:hanging="567"/>
        <w:jc w:val="both"/>
        <w:rPr>
          <w:rFonts w:ascii="Cambria" w:hAnsi="Cambria"/>
          <w:color w:val="000000"/>
          <w:lang w:eastAsia="pl-PL"/>
        </w:rPr>
      </w:pPr>
      <w:r w:rsidRPr="001558D7">
        <w:rPr>
          <w:rFonts w:ascii="Cambria" w:hAnsi="Cambria"/>
          <w:lang w:eastAsia="pl-PL"/>
        </w:rPr>
        <w:t>4.</w:t>
      </w:r>
      <w:r w:rsidRPr="001558D7">
        <w:rPr>
          <w:rFonts w:ascii="Cambria" w:hAnsi="Cambria"/>
          <w:lang w:eastAsia="pl-PL"/>
        </w:rPr>
        <w:tab/>
        <w:t xml:space="preserve">Zmiany wynikające z poleceń, o których mowa w ust. 1 pkt 1-3 Wykonawca jest zobowiązany niezwłocznie uwzględnić w </w:t>
      </w:r>
      <w:r w:rsidRPr="001558D7">
        <w:rPr>
          <w:rFonts w:ascii="Cambria" w:hAnsi="Cambria"/>
          <w:color w:val="000000"/>
          <w:lang w:eastAsia="pl-PL"/>
        </w:rPr>
        <w:t>uaktualnionym harmonogramie rzeczowo – finansowym, zgodnie z</w:t>
      </w:r>
      <w:r w:rsidR="00DE3824">
        <w:rPr>
          <w:rFonts w:ascii="Cambria" w:hAnsi="Cambria"/>
          <w:color w:val="000000"/>
          <w:lang w:eastAsia="pl-PL"/>
        </w:rPr>
        <w:t> </w:t>
      </w:r>
      <w:bookmarkStart w:id="0" w:name="_GoBack"/>
      <w:bookmarkEnd w:id="0"/>
      <w:r w:rsidRPr="001558D7">
        <w:rPr>
          <w:rFonts w:ascii="Cambria" w:hAnsi="Cambria"/>
          <w:color w:val="000000"/>
          <w:lang w:eastAsia="pl-PL"/>
        </w:rPr>
        <w:t>postanowieniami § 4 Umowy.</w:t>
      </w:r>
    </w:p>
    <w:p w14:paraId="1B7F9E45" w14:textId="77777777" w:rsidR="00F44EA5" w:rsidRPr="001558D7" w:rsidRDefault="00F44EA5" w:rsidP="003D420A">
      <w:pPr>
        <w:spacing w:after="0" w:line="300" w:lineRule="exact"/>
        <w:ind w:right="-85"/>
        <w:jc w:val="both"/>
        <w:rPr>
          <w:rFonts w:ascii="Cambria" w:hAnsi="Cambria"/>
          <w:color w:val="000000"/>
          <w:lang w:eastAsia="pl-PL"/>
        </w:rPr>
      </w:pPr>
    </w:p>
    <w:p w14:paraId="09E7780A" w14:textId="77777777" w:rsidR="00F44EA5" w:rsidRDefault="00F44EA5" w:rsidP="00144279">
      <w:pPr>
        <w:spacing w:after="0" w:line="300" w:lineRule="exact"/>
        <w:ind w:right="-83"/>
        <w:jc w:val="center"/>
        <w:rPr>
          <w:rFonts w:ascii="Cambria" w:hAnsi="Cambria" w:cs="Arial"/>
          <w:b/>
          <w:lang w:eastAsia="pl-PL"/>
        </w:rPr>
      </w:pPr>
      <w:r>
        <w:rPr>
          <w:rFonts w:ascii="Cambria" w:hAnsi="Cambria" w:cs="Arial"/>
          <w:b/>
          <w:lang w:eastAsia="pl-PL"/>
        </w:rPr>
        <w:t>§ 9</w:t>
      </w:r>
    </w:p>
    <w:p w14:paraId="0FF4C93D" w14:textId="77777777" w:rsidR="00F44EA5" w:rsidRPr="001558D7" w:rsidRDefault="00F44EA5" w:rsidP="00144279">
      <w:pPr>
        <w:spacing w:after="0" w:line="300" w:lineRule="exact"/>
        <w:ind w:right="-83"/>
        <w:jc w:val="center"/>
        <w:rPr>
          <w:rFonts w:ascii="Cambria" w:hAnsi="Cambria" w:cs="Arial"/>
          <w:b/>
          <w:lang w:eastAsia="pl-PL"/>
        </w:rPr>
      </w:pPr>
    </w:p>
    <w:p w14:paraId="3CD8E614" w14:textId="77777777" w:rsidR="00F44EA5" w:rsidRPr="003D420A" w:rsidRDefault="00F44EA5" w:rsidP="003D420A">
      <w:pPr>
        <w:keepNext/>
        <w:spacing w:after="0" w:line="300" w:lineRule="exact"/>
        <w:ind w:right="-85" w:hanging="567"/>
        <w:outlineLvl w:val="0"/>
        <w:rPr>
          <w:rFonts w:ascii="Cambria" w:hAnsi="Cambria"/>
          <w:lang w:eastAsia="pl-PL"/>
        </w:rPr>
      </w:pPr>
      <w:bookmarkStart w:id="1" w:name="_Toc35238917"/>
      <w:r w:rsidRPr="003D420A">
        <w:rPr>
          <w:rFonts w:ascii="Cambria" w:hAnsi="Cambria"/>
          <w:lang w:eastAsia="pl-PL"/>
        </w:rPr>
        <w:t>1.</w:t>
      </w:r>
      <w:r w:rsidRPr="003D420A">
        <w:rPr>
          <w:rFonts w:ascii="Cambria" w:hAnsi="Cambria"/>
          <w:lang w:eastAsia="pl-PL"/>
        </w:rPr>
        <w:tab/>
        <w:t>Do obowiązków Zamawiającego należy:</w:t>
      </w:r>
      <w:bookmarkEnd w:id="1"/>
    </w:p>
    <w:p w14:paraId="67FF5A97" w14:textId="77777777" w:rsidR="00F44EA5" w:rsidRPr="001558D7" w:rsidRDefault="00F44EA5" w:rsidP="003D420A">
      <w:pPr>
        <w:numPr>
          <w:ilvl w:val="0"/>
          <w:numId w:val="17"/>
        </w:numPr>
        <w:tabs>
          <w:tab w:val="num" w:pos="1134"/>
        </w:tabs>
        <w:spacing w:after="0" w:line="300" w:lineRule="exact"/>
        <w:ind w:left="851" w:right="-85" w:hanging="284"/>
        <w:jc w:val="both"/>
        <w:rPr>
          <w:rFonts w:ascii="Cambria" w:hAnsi="Cambria"/>
          <w:color w:val="000000"/>
          <w:lang w:eastAsia="pl-PL"/>
        </w:rPr>
      </w:pPr>
      <w:r w:rsidRPr="001558D7">
        <w:rPr>
          <w:rFonts w:ascii="Cambria" w:hAnsi="Cambria"/>
          <w:lang w:eastAsia="pl-PL"/>
        </w:rPr>
        <w:t xml:space="preserve">przekazanie terenu budowy w terminie określonym </w:t>
      </w:r>
      <w:r w:rsidRPr="001558D7">
        <w:rPr>
          <w:rFonts w:ascii="Cambria" w:hAnsi="Cambria"/>
          <w:color w:val="000000"/>
          <w:lang w:eastAsia="pl-PL"/>
        </w:rPr>
        <w:t>§ 3 ust. 2 Umowy;</w:t>
      </w:r>
    </w:p>
    <w:p w14:paraId="4A433E14" w14:textId="77777777" w:rsidR="00F44EA5" w:rsidRPr="001558D7" w:rsidRDefault="00F44EA5" w:rsidP="003D420A">
      <w:pPr>
        <w:numPr>
          <w:ilvl w:val="0"/>
          <w:numId w:val="17"/>
        </w:numPr>
        <w:tabs>
          <w:tab w:val="num" w:pos="1134"/>
        </w:tabs>
        <w:spacing w:after="0" w:line="300" w:lineRule="exact"/>
        <w:ind w:left="851" w:right="-85" w:hanging="284"/>
        <w:jc w:val="both"/>
        <w:rPr>
          <w:rFonts w:ascii="Cambria" w:hAnsi="Cambria"/>
          <w:lang w:eastAsia="pl-PL"/>
        </w:rPr>
      </w:pPr>
      <w:r w:rsidRPr="001558D7">
        <w:rPr>
          <w:rFonts w:ascii="Cambria" w:hAnsi="Cambria"/>
          <w:color w:val="000000"/>
          <w:lang w:eastAsia="pl-PL"/>
        </w:rPr>
        <w:t xml:space="preserve">przekazanie </w:t>
      </w:r>
      <w:r w:rsidRPr="009F3528">
        <w:rPr>
          <w:rFonts w:ascii="Cambria" w:hAnsi="Cambria"/>
          <w:i/>
          <w:color w:val="000000"/>
          <w:lang w:eastAsia="pl-PL"/>
        </w:rPr>
        <w:t>Dziennika budowy</w:t>
      </w:r>
      <w:r w:rsidRPr="001558D7">
        <w:rPr>
          <w:rFonts w:ascii="Cambria" w:hAnsi="Cambria"/>
          <w:color w:val="000000"/>
          <w:lang w:eastAsia="pl-PL"/>
        </w:rPr>
        <w:t xml:space="preserve"> w terminie określonym w § 3 ust. 2 Umowy</w:t>
      </w:r>
      <w:r w:rsidRPr="001558D7">
        <w:rPr>
          <w:rFonts w:ascii="Cambria" w:hAnsi="Cambria"/>
          <w:lang w:eastAsia="pl-PL"/>
        </w:rPr>
        <w:t>;</w:t>
      </w:r>
    </w:p>
    <w:p w14:paraId="10B15C56" w14:textId="77777777" w:rsidR="00F44EA5" w:rsidRPr="009F3528" w:rsidRDefault="00F44EA5" w:rsidP="003D420A">
      <w:pPr>
        <w:numPr>
          <w:ilvl w:val="0"/>
          <w:numId w:val="17"/>
        </w:numPr>
        <w:tabs>
          <w:tab w:val="num" w:pos="1134"/>
        </w:tabs>
        <w:spacing w:after="0" w:line="300" w:lineRule="exact"/>
        <w:ind w:left="851" w:right="-85" w:hanging="284"/>
        <w:rPr>
          <w:rFonts w:ascii="Cambria" w:hAnsi="Cambria"/>
          <w:lang w:eastAsia="pl-PL"/>
        </w:rPr>
      </w:pPr>
      <w:r w:rsidRPr="009F3528">
        <w:rPr>
          <w:rFonts w:ascii="Cambria" w:hAnsi="Cambria"/>
          <w:lang w:eastAsia="pl-PL"/>
        </w:rPr>
        <w:t>zapewnienie nadzoru inwestorskiego, w tym nadzoru archeologicznego;</w:t>
      </w:r>
    </w:p>
    <w:p w14:paraId="7F300543" w14:textId="77777777" w:rsidR="00F44EA5" w:rsidRPr="001558D7" w:rsidRDefault="00F44EA5" w:rsidP="003D420A">
      <w:pPr>
        <w:numPr>
          <w:ilvl w:val="0"/>
          <w:numId w:val="17"/>
        </w:numPr>
        <w:tabs>
          <w:tab w:val="num" w:pos="1134"/>
        </w:tabs>
        <w:spacing w:after="0" w:line="300" w:lineRule="exact"/>
        <w:ind w:left="851" w:right="-85" w:hanging="284"/>
        <w:rPr>
          <w:rFonts w:ascii="Cambria" w:hAnsi="Cambria"/>
          <w:lang w:eastAsia="pl-PL"/>
        </w:rPr>
      </w:pPr>
      <w:r w:rsidRPr="001558D7">
        <w:rPr>
          <w:rFonts w:ascii="Cambria" w:hAnsi="Cambria"/>
          <w:lang w:eastAsia="pl-PL"/>
        </w:rPr>
        <w:t>przeprowadzenie odbioru robót;</w:t>
      </w:r>
    </w:p>
    <w:p w14:paraId="7046DA1E" w14:textId="77777777" w:rsidR="00F44EA5" w:rsidRPr="001558D7" w:rsidRDefault="00F44EA5" w:rsidP="003D420A">
      <w:pPr>
        <w:numPr>
          <w:ilvl w:val="0"/>
          <w:numId w:val="17"/>
        </w:numPr>
        <w:tabs>
          <w:tab w:val="num" w:pos="1134"/>
        </w:tabs>
        <w:spacing w:after="0" w:line="300" w:lineRule="exact"/>
        <w:ind w:left="851" w:right="-85" w:hanging="284"/>
        <w:rPr>
          <w:rFonts w:ascii="Cambria" w:hAnsi="Cambria"/>
          <w:lang w:eastAsia="pl-PL"/>
        </w:rPr>
      </w:pPr>
      <w:r w:rsidRPr="001558D7">
        <w:rPr>
          <w:rFonts w:ascii="Cambria" w:hAnsi="Cambria"/>
          <w:lang w:eastAsia="pl-PL"/>
        </w:rPr>
        <w:t>zapłata Wykonawcy za wykonane i odebrane roboty.</w:t>
      </w:r>
    </w:p>
    <w:p w14:paraId="692A979F" w14:textId="77777777" w:rsidR="00F44EA5" w:rsidRPr="001558D7" w:rsidRDefault="00F44EA5" w:rsidP="00144279">
      <w:pPr>
        <w:spacing w:after="0" w:line="300" w:lineRule="exact"/>
        <w:ind w:left="1080" w:right="-85"/>
        <w:rPr>
          <w:rFonts w:ascii="Cambria" w:hAnsi="Cambria"/>
          <w:lang w:eastAsia="pl-PL"/>
        </w:rPr>
      </w:pPr>
    </w:p>
    <w:p w14:paraId="2207B02A" w14:textId="77777777" w:rsidR="00F44EA5" w:rsidRPr="00AD4217" w:rsidRDefault="00F44EA5" w:rsidP="003D420A">
      <w:pPr>
        <w:keepNext/>
        <w:spacing w:after="0" w:line="300" w:lineRule="exact"/>
        <w:ind w:right="-85" w:hanging="567"/>
        <w:outlineLvl w:val="0"/>
        <w:rPr>
          <w:rFonts w:ascii="Cambria" w:hAnsi="Cambria"/>
          <w:bCs/>
          <w:lang w:eastAsia="pl-PL"/>
        </w:rPr>
      </w:pPr>
      <w:r w:rsidRPr="00AD4217">
        <w:rPr>
          <w:rFonts w:ascii="Cambria" w:hAnsi="Cambria"/>
          <w:bCs/>
          <w:lang w:eastAsia="pl-PL"/>
        </w:rPr>
        <w:t>2.</w:t>
      </w:r>
      <w:r w:rsidRPr="00AD4217">
        <w:rPr>
          <w:rFonts w:ascii="Cambria" w:hAnsi="Cambria"/>
          <w:bCs/>
          <w:lang w:eastAsia="pl-PL"/>
        </w:rPr>
        <w:tab/>
      </w:r>
      <w:bookmarkStart w:id="2" w:name="_Toc35238918"/>
      <w:r w:rsidRPr="00AD4217">
        <w:rPr>
          <w:rFonts w:ascii="Cambria" w:hAnsi="Cambria"/>
          <w:bCs/>
          <w:lang w:eastAsia="pl-PL"/>
        </w:rPr>
        <w:t>Do obowiązków Wykonawcy należy w szczególności:</w:t>
      </w:r>
      <w:bookmarkEnd w:id="2"/>
    </w:p>
    <w:p w14:paraId="1BFE0956" w14:textId="77777777" w:rsidR="00F44EA5" w:rsidRPr="00AD4217" w:rsidRDefault="00F44EA5" w:rsidP="00B04F50">
      <w:pPr>
        <w:numPr>
          <w:ilvl w:val="0"/>
          <w:numId w:val="25"/>
        </w:numPr>
        <w:tabs>
          <w:tab w:val="clear" w:pos="1080"/>
          <w:tab w:val="num" w:pos="900"/>
        </w:tabs>
        <w:autoSpaceDE w:val="0"/>
        <w:autoSpaceDN w:val="0"/>
        <w:adjustRightInd w:val="0"/>
        <w:spacing w:after="0" w:line="300" w:lineRule="exact"/>
        <w:ind w:left="900"/>
        <w:jc w:val="both"/>
        <w:rPr>
          <w:rFonts w:ascii="Cambria" w:hAnsi="Cambria" w:cs="Verdana"/>
          <w:color w:val="000000"/>
        </w:rPr>
      </w:pPr>
      <w:r w:rsidRPr="00AD4217">
        <w:rPr>
          <w:rFonts w:ascii="Cambria" w:hAnsi="Cambria" w:cs="Verdana"/>
          <w:color w:val="000000"/>
        </w:rPr>
        <w:t>skierowanie do wykonania przedmiotu Umowy i pełnienia nadzoru personelu wskazanego w Wykazie Osób, z uwzględnieniem możliwych zmian personelu;</w:t>
      </w:r>
    </w:p>
    <w:p w14:paraId="7BB8E60E" w14:textId="77777777" w:rsidR="00F44EA5" w:rsidRPr="00AD4217" w:rsidRDefault="00F44EA5" w:rsidP="00B04F50">
      <w:pPr>
        <w:numPr>
          <w:ilvl w:val="0"/>
          <w:numId w:val="25"/>
        </w:numPr>
        <w:tabs>
          <w:tab w:val="clear" w:pos="1080"/>
          <w:tab w:val="num" w:pos="900"/>
        </w:tabs>
        <w:autoSpaceDE w:val="0"/>
        <w:autoSpaceDN w:val="0"/>
        <w:adjustRightInd w:val="0"/>
        <w:spacing w:after="0" w:line="300" w:lineRule="exact"/>
        <w:ind w:left="1077" w:hanging="537"/>
        <w:jc w:val="both"/>
        <w:rPr>
          <w:rFonts w:ascii="Cambria" w:hAnsi="Cambria" w:cs="Verdana"/>
          <w:color w:val="000000"/>
        </w:rPr>
      </w:pPr>
      <w:r w:rsidRPr="00AD4217">
        <w:rPr>
          <w:rFonts w:ascii="Cambria" w:hAnsi="Cambria" w:cs="Verdana"/>
          <w:color w:val="000000"/>
        </w:rPr>
        <w:t>protokolarne przejęcie Placu budowy w terminie wyznaczonym przez Zamawiającego;</w:t>
      </w:r>
    </w:p>
    <w:p w14:paraId="7F5EA1AA" w14:textId="77777777" w:rsidR="00F44EA5" w:rsidRPr="00AD4217" w:rsidRDefault="00F44EA5" w:rsidP="00B04F50">
      <w:pPr>
        <w:numPr>
          <w:ilvl w:val="0"/>
          <w:numId w:val="25"/>
        </w:numPr>
        <w:tabs>
          <w:tab w:val="clear" w:pos="1080"/>
          <w:tab w:val="num" w:pos="900"/>
        </w:tabs>
        <w:spacing w:after="0" w:line="300" w:lineRule="exact"/>
        <w:ind w:left="1077" w:right="-85" w:hanging="537"/>
        <w:rPr>
          <w:rFonts w:ascii="Cambria" w:hAnsi="Cambria"/>
          <w:color w:val="000000"/>
        </w:rPr>
      </w:pPr>
      <w:r w:rsidRPr="00AD4217">
        <w:rPr>
          <w:rFonts w:ascii="Cambria" w:hAnsi="Cambria"/>
          <w:color w:val="000000"/>
        </w:rPr>
        <w:t xml:space="preserve">wykonanie czynności wymienionych w art. 22 ustawy </w:t>
      </w:r>
      <w:r w:rsidRPr="00AD4217">
        <w:rPr>
          <w:rFonts w:ascii="Cambria" w:hAnsi="Cambria"/>
          <w:i/>
          <w:color w:val="000000"/>
        </w:rPr>
        <w:t>Prawo Budowlane</w:t>
      </w:r>
      <w:r w:rsidRPr="00AD4217">
        <w:rPr>
          <w:rFonts w:ascii="Cambria" w:hAnsi="Cambria"/>
          <w:color w:val="000000"/>
        </w:rPr>
        <w:t>;</w:t>
      </w:r>
    </w:p>
    <w:p w14:paraId="6C6CFD40" w14:textId="77777777" w:rsidR="00F44EA5" w:rsidRPr="00AD4217" w:rsidRDefault="00F44EA5" w:rsidP="00B04F50">
      <w:pPr>
        <w:numPr>
          <w:ilvl w:val="0"/>
          <w:numId w:val="25"/>
        </w:numPr>
        <w:tabs>
          <w:tab w:val="clear" w:pos="1080"/>
          <w:tab w:val="num" w:pos="900"/>
        </w:tabs>
        <w:autoSpaceDE w:val="0"/>
        <w:autoSpaceDN w:val="0"/>
        <w:adjustRightInd w:val="0"/>
        <w:spacing w:after="0" w:line="300" w:lineRule="exact"/>
        <w:ind w:left="900"/>
        <w:jc w:val="both"/>
        <w:rPr>
          <w:rFonts w:ascii="Cambria" w:hAnsi="Cambria" w:cs="Verdana"/>
          <w:color w:val="000000"/>
        </w:rPr>
      </w:pPr>
      <w:r w:rsidRPr="00AD4217">
        <w:rPr>
          <w:rFonts w:ascii="Cambria" w:hAnsi="Cambria" w:cs="Verdana"/>
          <w:color w:val="000000"/>
        </w:rPr>
        <w:t>zagospodarowanie Placu budowy oraz jego zabezpieczenie przed dostępem osób trzecich;</w:t>
      </w:r>
    </w:p>
    <w:p w14:paraId="2C3C8241" w14:textId="77777777" w:rsidR="00F44EA5" w:rsidRPr="00AD4217" w:rsidRDefault="00F44EA5" w:rsidP="00B04F50">
      <w:pPr>
        <w:numPr>
          <w:ilvl w:val="0"/>
          <w:numId w:val="25"/>
        </w:numPr>
        <w:tabs>
          <w:tab w:val="clear" w:pos="1080"/>
          <w:tab w:val="num" w:pos="900"/>
        </w:tabs>
        <w:spacing w:after="0" w:line="300" w:lineRule="exact"/>
        <w:ind w:left="1077" w:right="-85" w:hanging="537"/>
        <w:jc w:val="both"/>
        <w:rPr>
          <w:rFonts w:ascii="Cambria" w:hAnsi="Cambria"/>
          <w:color w:val="000000"/>
        </w:rPr>
      </w:pPr>
      <w:r w:rsidRPr="00AD4217">
        <w:rPr>
          <w:rFonts w:ascii="Cambria" w:hAnsi="Cambria"/>
          <w:color w:val="000000"/>
        </w:rPr>
        <w:t>przestrzeganie ogólnych wymagań dotyczących robót w zakresie określonym  w  SIWZ;</w:t>
      </w:r>
    </w:p>
    <w:p w14:paraId="285DB0C9" w14:textId="77777777" w:rsidR="00F44EA5" w:rsidRPr="00AD4217" w:rsidRDefault="00F44EA5" w:rsidP="003D420A">
      <w:pPr>
        <w:numPr>
          <w:ilvl w:val="0"/>
          <w:numId w:val="25"/>
        </w:numPr>
        <w:tabs>
          <w:tab w:val="clear" w:pos="1080"/>
          <w:tab w:val="num" w:pos="851"/>
        </w:tabs>
        <w:spacing w:after="0" w:line="300" w:lineRule="exact"/>
        <w:ind w:left="851" w:right="-85" w:hanging="284"/>
        <w:jc w:val="both"/>
        <w:rPr>
          <w:rFonts w:ascii="Cambria" w:hAnsi="Cambria"/>
          <w:color w:val="000000"/>
        </w:rPr>
      </w:pPr>
      <w:r w:rsidRPr="00AD4217">
        <w:rPr>
          <w:rFonts w:ascii="Cambria" w:hAnsi="Cambria"/>
          <w:color w:val="000000"/>
        </w:rPr>
        <w:t>wykonanie przedmiotu Umowy w oparciu o Opis Przedmiotu Zamówienia z uwzględnieniem wymagań określonych w SIWZ;</w:t>
      </w:r>
    </w:p>
    <w:p w14:paraId="2D53D933" w14:textId="77777777" w:rsidR="00F44EA5" w:rsidRPr="00AD4217" w:rsidRDefault="00F44EA5" w:rsidP="003D420A">
      <w:pPr>
        <w:numPr>
          <w:ilvl w:val="0"/>
          <w:numId w:val="25"/>
        </w:numPr>
        <w:tabs>
          <w:tab w:val="clear" w:pos="1080"/>
          <w:tab w:val="num" w:pos="851"/>
        </w:tabs>
        <w:spacing w:after="0" w:line="300" w:lineRule="exact"/>
        <w:ind w:left="851" w:right="-85" w:hanging="284"/>
        <w:jc w:val="both"/>
        <w:rPr>
          <w:rFonts w:ascii="Cambria" w:hAnsi="Cambria"/>
          <w:strike/>
          <w:color w:val="000000"/>
        </w:rPr>
      </w:pPr>
      <w:r w:rsidRPr="00AD4217">
        <w:rPr>
          <w:rFonts w:ascii="Cambria" w:hAnsi="Cambria"/>
          <w:color w:val="000000"/>
        </w:rPr>
        <w:t>bieżącego prowadzenia dokumentacji w tym zwłaszcza dziennika budowy</w:t>
      </w:r>
      <w:r w:rsidR="00B27463" w:rsidRPr="00AD4217">
        <w:rPr>
          <w:rFonts w:ascii="Cambria" w:hAnsi="Cambria"/>
          <w:color w:val="000000"/>
        </w:rPr>
        <w:t>;</w:t>
      </w:r>
      <w:r w:rsidRPr="00AD4217">
        <w:rPr>
          <w:rFonts w:ascii="Cambria" w:hAnsi="Cambria"/>
          <w:color w:val="000000"/>
        </w:rPr>
        <w:t xml:space="preserve"> </w:t>
      </w:r>
    </w:p>
    <w:p w14:paraId="04C04CA0" w14:textId="77777777" w:rsidR="00F44EA5" w:rsidRPr="00AD4217" w:rsidRDefault="00F44EA5" w:rsidP="003D420A">
      <w:pPr>
        <w:numPr>
          <w:ilvl w:val="0"/>
          <w:numId w:val="25"/>
        </w:numPr>
        <w:tabs>
          <w:tab w:val="clear" w:pos="1080"/>
          <w:tab w:val="num" w:pos="851"/>
        </w:tabs>
        <w:autoSpaceDE w:val="0"/>
        <w:autoSpaceDN w:val="0"/>
        <w:adjustRightInd w:val="0"/>
        <w:spacing w:after="0" w:line="300" w:lineRule="exact"/>
        <w:ind w:left="851" w:hanging="284"/>
        <w:jc w:val="both"/>
        <w:rPr>
          <w:rFonts w:ascii="Cambria" w:hAnsi="Cambria" w:cs="Verdana"/>
          <w:color w:val="000000"/>
        </w:rPr>
      </w:pPr>
      <w:r w:rsidRPr="00AD4217">
        <w:rPr>
          <w:rFonts w:ascii="Cambria" w:hAnsi="Cambria" w:cs="Verdana"/>
          <w:color w:val="000000"/>
        </w:rPr>
        <w:lastRenderedPageBreak/>
        <w:t>zorganizowanie i kierowanie budową w sposób zgodny z obowiązującymi przepisami bhp oraz zapewnienie warunków p.poż. określonych w przepisach szczegółowych;</w:t>
      </w:r>
    </w:p>
    <w:p w14:paraId="60485A75" w14:textId="77777777" w:rsidR="00F44EA5" w:rsidRPr="00AD4217" w:rsidRDefault="00F44EA5" w:rsidP="003D420A">
      <w:pPr>
        <w:numPr>
          <w:ilvl w:val="0"/>
          <w:numId w:val="25"/>
        </w:numPr>
        <w:tabs>
          <w:tab w:val="clear" w:pos="1080"/>
          <w:tab w:val="num" w:pos="851"/>
        </w:tabs>
        <w:spacing w:after="0" w:line="300" w:lineRule="exact"/>
        <w:ind w:left="851" w:right="-85" w:hanging="284"/>
        <w:jc w:val="both"/>
        <w:rPr>
          <w:rFonts w:ascii="Cambria" w:hAnsi="Cambria"/>
        </w:rPr>
      </w:pPr>
      <w:r w:rsidRPr="00AD4217">
        <w:rPr>
          <w:rFonts w:ascii="Cambria" w:hAnsi="Cambria"/>
        </w:rPr>
        <w:t>kontrola jakości materiałów i robót zgodnie z postanowieniami</w:t>
      </w:r>
      <w:r w:rsidRPr="00AD4217">
        <w:rPr>
          <w:rFonts w:ascii="Cambria" w:hAnsi="Cambria"/>
          <w:color w:val="000000"/>
        </w:rPr>
        <w:t xml:space="preserve"> SIWZ</w:t>
      </w:r>
      <w:r w:rsidRPr="00AD4217">
        <w:rPr>
          <w:rFonts w:ascii="Cambria" w:hAnsi="Cambria"/>
        </w:rPr>
        <w:t>;</w:t>
      </w:r>
    </w:p>
    <w:p w14:paraId="52C32D85" w14:textId="77777777" w:rsidR="00F44EA5" w:rsidRPr="003D420A" w:rsidRDefault="00F44EA5" w:rsidP="00B04F50">
      <w:pPr>
        <w:numPr>
          <w:ilvl w:val="0"/>
          <w:numId w:val="25"/>
        </w:numPr>
        <w:tabs>
          <w:tab w:val="clear" w:pos="1080"/>
          <w:tab w:val="num" w:pos="851"/>
          <w:tab w:val="left" w:pos="900"/>
        </w:tabs>
        <w:spacing w:after="0" w:line="300" w:lineRule="exact"/>
        <w:ind w:left="851" w:right="-85" w:hanging="284"/>
        <w:jc w:val="both"/>
        <w:rPr>
          <w:rFonts w:ascii="Cambria" w:hAnsi="Cambria"/>
        </w:rPr>
      </w:pPr>
      <w:r w:rsidRPr="00AD4217">
        <w:rPr>
          <w:rFonts w:ascii="Cambria" w:hAnsi="Cambria"/>
        </w:rPr>
        <w:t xml:space="preserve"> umożliwienie Inspektorowi</w:t>
      </w:r>
      <w:r w:rsidRPr="003D420A">
        <w:rPr>
          <w:rFonts w:ascii="Cambria" w:hAnsi="Cambria"/>
        </w:rPr>
        <w:t xml:space="preserve"> Nadzoru / Przedstawicielowi Zamawiającego przeprowadzenie pomiarów i badań kontrolnych;</w:t>
      </w:r>
    </w:p>
    <w:p w14:paraId="24B61A30" w14:textId="77777777" w:rsidR="00F44EA5" w:rsidRPr="001558D7" w:rsidRDefault="00F44EA5" w:rsidP="00B04F50">
      <w:pPr>
        <w:numPr>
          <w:ilvl w:val="0"/>
          <w:numId w:val="25"/>
        </w:numPr>
        <w:tabs>
          <w:tab w:val="clear" w:pos="1080"/>
          <w:tab w:val="num" w:pos="851"/>
          <w:tab w:val="left" w:pos="900"/>
        </w:tabs>
        <w:spacing w:after="0" w:line="300" w:lineRule="exact"/>
        <w:ind w:left="851" w:right="-85" w:hanging="284"/>
        <w:jc w:val="both"/>
        <w:rPr>
          <w:rFonts w:ascii="Cambria" w:hAnsi="Cambria"/>
        </w:rPr>
      </w:pPr>
      <w:r>
        <w:rPr>
          <w:rFonts w:ascii="Cambria" w:hAnsi="Cambria"/>
        </w:rPr>
        <w:t xml:space="preserve"> </w:t>
      </w:r>
      <w:r w:rsidRPr="001558D7">
        <w:rPr>
          <w:rFonts w:ascii="Cambria" w:hAnsi="Cambria"/>
        </w:rPr>
        <w:t>realizacja zaleceń wpisanych do Dziennika Budowy;</w:t>
      </w:r>
    </w:p>
    <w:p w14:paraId="7917793A" w14:textId="77777777" w:rsidR="00F44EA5" w:rsidRPr="001558D7" w:rsidRDefault="00F44EA5" w:rsidP="00B04F50">
      <w:pPr>
        <w:numPr>
          <w:ilvl w:val="0"/>
          <w:numId w:val="25"/>
        </w:numPr>
        <w:tabs>
          <w:tab w:val="clear" w:pos="1080"/>
          <w:tab w:val="num" w:pos="851"/>
          <w:tab w:val="left" w:pos="900"/>
        </w:tabs>
        <w:autoSpaceDE w:val="0"/>
        <w:autoSpaceDN w:val="0"/>
        <w:adjustRightInd w:val="0"/>
        <w:spacing w:after="0" w:line="300" w:lineRule="exact"/>
        <w:ind w:left="851" w:hanging="284"/>
        <w:jc w:val="both"/>
        <w:rPr>
          <w:rFonts w:ascii="Cambria" w:hAnsi="Cambria" w:cs="Verdana"/>
          <w:color w:val="000000"/>
        </w:rPr>
      </w:pPr>
      <w:r>
        <w:rPr>
          <w:rFonts w:ascii="Cambria" w:hAnsi="Cambria" w:cs="Verdana"/>
          <w:color w:val="000000"/>
        </w:rPr>
        <w:t xml:space="preserve"> </w:t>
      </w:r>
      <w:r w:rsidRPr="001558D7">
        <w:rPr>
          <w:rFonts w:ascii="Cambria" w:hAnsi="Cambria" w:cs="Verdana"/>
          <w:color w:val="000000"/>
        </w:rPr>
        <w:t>wykonanie robót tymczasowych (w tym zabezpieczających), które będą potrzebne podczas wykonywania robót podstawowych;</w:t>
      </w:r>
    </w:p>
    <w:p w14:paraId="1492A574" w14:textId="77777777" w:rsidR="00F44EA5" w:rsidRPr="001558D7" w:rsidRDefault="00F44EA5" w:rsidP="00B04F50">
      <w:pPr>
        <w:numPr>
          <w:ilvl w:val="0"/>
          <w:numId w:val="25"/>
        </w:numPr>
        <w:tabs>
          <w:tab w:val="clear" w:pos="1080"/>
          <w:tab w:val="num" w:pos="851"/>
          <w:tab w:val="left" w:pos="900"/>
        </w:tabs>
        <w:autoSpaceDE w:val="0"/>
        <w:autoSpaceDN w:val="0"/>
        <w:adjustRightInd w:val="0"/>
        <w:spacing w:after="0" w:line="300" w:lineRule="exact"/>
        <w:ind w:left="851" w:hanging="284"/>
        <w:jc w:val="both"/>
        <w:rPr>
          <w:rFonts w:ascii="Cambria" w:hAnsi="Cambria" w:cs="Verdana"/>
          <w:color w:val="000000"/>
        </w:rPr>
      </w:pPr>
      <w:r>
        <w:rPr>
          <w:rFonts w:ascii="Cambria" w:hAnsi="Cambria" w:cs="Verdana"/>
          <w:color w:val="000000"/>
        </w:rPr>
        <w:t xml:space="preserve"> </w:t>
      </w:r>
      <w:r w:rsidRPr="001558D7">
        <w:rPr>
          <w:rFonts w:ascii="Cambria" w:hAnsi="Cambria" w:cs="Verdana"/>
          <w:color w:val="000000"/>
        </w:rPr>
        <w:t>oznaczenie terenu budowy lub innych miejsc, w których mają być prowadzone roboty podstawowe i tymczasowe</w:t>
      </w:r>
      <w:r>
        <w:rPr>
          <w:rFonts w:ascii="Cambria" w:hAnsi="Cambria" w:cs="Verdana"/>
          <w:color w:val="000000"/>
        </w:rPr>
        <w:t xml:space="preserve">, </w:t>
      </w:r>
    </w:p>
    <w:p w14:paraId="58E1FE86" w14:textId="77777777" w:rsidR="00F44EA5" w:rsidRPr="001558D7" w:rsidRDefault="00F44EA5" w:rsidP="00B04F50">
      <w:pPr>
        <w:numPr>
          <w:ilvl w:val="0"/>
          <w:numId w:val="25"/>
        </w:numPr>
        <w:tabs>
          <w:tab w:val="clear" w:pos="1080"/>
          <w:tab w:val="num" w:pos="851"/>
          <w:tab w:val="left" w:pos="900"/>
        </w:tabs>
        <w:spacing w:after="0" w:line="300" w:lineRule="exact"/>
        <w:ind w:left="851" w:right="-85" w:hanging="284"/>
        <w:jc w:val="both"/>
        <w:rPr>
          <w:rFonts w:ascii="Cambria" w:hAnsi="Cambria"/>
        </w:rPr>
      </w:pPr>
      <w:r>
        <w:rPr>
          <w:rFonts w:ascii="Cambria" w:hAnsi="Cambria"/>
        </w:rPr>
        <w:t xml:space="preserve"> </w:t>
      </w:r>
      <w:r w:rsidRPr="001558D7">
        <w:rPr>
          <w:rFonts w:ascii="Cambria" w:hAnsi="Cambria"/>
        </w:rPr>
        <w:t xml:space="preserve">skompletowanie i przedstawienie Zamawiającemu dokumentów pozwalających na ocenę prawidłowego wykonania przedmiotu </w:t>
      </w:r>
      <w:r w:rsidRPr="001558D7">
        <w:rPr>
          <w:rFonts w:ascii="Cambria" w:hAnsi="Cambria"/>
          <w:color w:val="000000"/>
        </w:rPr>
        <w:t>odbioru częściowego</w:t>
      </w:r>
      <w:r w:rsidRPr="001558D7">
        <w:rPr>
          <w:rFonts w:ascii="Cambria" w:hAnsi="Cambria"/>
        </w:rPr>
        <w:t xml:space="preserve"> i odbioru ostatecznego robót; </w:t>
      </w:r>
    </w:p>
    <w:p w14:paraId="70EE3B09" w14:textId="77777777" w:rsidR="00F44EA5" w:rsidRPr="001558D7" w:rsidRDefault="00F44EA5" w:rsidP="00B04F50">
      <w:pPr>
        <w:numPr>
          <w:ilvl w:val="0"/>
          <w:numId w:val="25"/>
        </w:numPr>
        <w:tabs>
          <w:tab w:val="clear" w:pos="1080"/>
          <w:tab w:val="num"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w:t>
      </w:r>
      <w:r w:rsidRPr="001558D7">
        <w:rPr>
          <w:rFonts w:ascii="Cambria" w:hAnsi="Cambria" w:cs="Verdana"/>
          <w:color w:val="000000"/>
          <w:lang w:eastAsia="pl-PL"/>
        </w:rPr>
        <w:t>uzyskanie wszystkich niezbędnych do użytkowania przedmiotu Umowy decyzji administracyjnych;</w:t>
      </w:r>
    </w:p>
    <w:p w14:paraId="7E5BB8BC" w14:textId="77777777" w:rsidR="00F44EA5" w:rsidRPr="00346A00" w:rsidRDefault="00F44EA5" w:rsidP="00B04F50">
      <w:pPr>
        <w:numPr>
          <w:ilvl w:val="0"/>
          <w:numId w:val="25"/>
        </w:numPr>
        <w:tabs>
          <w:tab w:val="clear" w:pos="1080"/>
          <w:tab w:val="num"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w:t>
      </w:r>
      <w:r w:rsidRPr="001558D7">
        <w:rPr>
          <w:rFonts w:ascii="Cambria" w:hAnsi="Cambria" w:cs="Verdana"/>
          <w:color w:val="000000"/>
          <w:lang w:eastAsia="pl-PL"/>
        </w:rPr>
        <w:t>udział w spotkaniach koordynacyjnych Zamawiającego z Wykonawcą, a także każdorazowo na wezwanie Zamawiającego do udzielenia informacji przez Wykonawcę w terminie 7 dni od daty wezwania;</w:t>
      </w:r>
    </w:p>
    <w:p w14:paraId="1FCAF6DD" w14:textId="77777777" w:rsidR="00F44EA5" w:rsidRPr="00346A00" w:rsidRDefault="00F44EA5" w:rsidP="00B04F50">
      <w:pPr>
        <w:numPr>
          <w:ilvl w:val="0"/>
          <w:numId w:val="25"/>
        </w:numPr>
        <w:tabs>
          <w:tab w:val="clear" w:pos="1080"/>
          <w:tab w:val="num"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w:t>
      </w:r>
      <w:r w:rsidRPr="00346A00">
        <w:rPr>
          <w:rFonts w:ascii="Cambria" w:hAnsi="Cambria" w:cs="Verdana"/>
          <w:color w:val="000000"/>
          <w:lang w:eastAsia="pl-PL"/>
        </w:rPr>
        <w:t>utrzymanie ładu i porządku na terenie budowy, a po zakończeniu robót usunięcie poza Plac budowy wszelkich urządzeń tymczasowego zaplecza, oraz pozostawienie całego Placu budowy i robót czystego i nadającego się do użytkowania;</w:t>
      </w:r>
    </w:p>
    <w:p w14:paraId="486D4BC9" w14:textId="77777777" w:rsidR="00F44EA5" w:rsidRPr="00346A00" w:rsidRDefault="00F44EA5" w:rsidP="00B04F50">
      <w:pPr>
        <w:numPr>
          <w:ilvl w:val="0"/>
          <w:numId w:val="25"/>
        </w:numPr>
        <w:tabs>
          <w:tab w:val="clear" w:pos="1080"/>
          <w:tab w:val="num"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w:t>
      </w:r>
      <w:r w:rsidRPr="00346A00">
        <w:rPr>
          <w:rFonts w:ascii="Cambria" w:hAnsi="Cambria" w:cs="Verdana"/>
          <w:color w:val="000000"/>
          <w:lang w:eastAsia="pl-PL"/>
        </w:rPr>
        <w:t xml:space="preserve">informowanie Zamawiającego (Inspektora Nadzoru / </w:t>
      </w:r>
      <w:r w:rsidRPr="00346A00">
        <w:rPr>
          <w:rFonts w:ascii="Cambria" w:hAnsi="Cambria"/>
          <w:lang w:eastAsia="pl-PL"/>
        </w:rPr>
        <w:t>Przedstawiciela Zamawiającego</w:t>
      </w:r>
      <w:r w:rsidRPr="00346A00">
        <w:rPr>
          <w:rFonts w:ascii="Cambria" w:hAnsi="Cambria" w:cs="Verdana"/>
          <w:color w:val="000000"/>
          <w:lang w:eastAsia="pl-PL"/>
        </w:rPr>
        <w:t>) o problemach lub okolicznościach mogących wpłynąć na jakość robót lub termin zakończenia robót;</w:t>
      </w:r>
    </w:p>
    <w:p w14:paraId="24012D25" w14:textId="77777777" w:rsidR="00F44EA5" w:rsidRPr="00346A00" w:rsidRDefault="00F44EA5" w:rsidP="00B04F50">
      <w:pPr>
        <w:numPr>
          <w:ilvl w:val="0"/>
          <w:numId w:val="25"/>
        </w:numPr>
        <w:tabs>
          <w:tab w:val="clear" w:pos="1080"/>
          <w:tab w:val="num"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w:t>
      </w:r>
      <w:r w:rsidRPr="00346A00">
        <w:rPr>
          <w:rFonts w:ascii="Cambria" w:hAnsi="Cambria" w:cs="Verdana"/>
          <w:color w:val="000000"/>
          <w:lang w:eastAsia="pl-PL"/>
        </w:rPr>
        <w:t>niezwłoczne informowanie Zamawiającego o zaistniałych na terenie budowy kontrolach  i wypadkach;</w:t>
      </w:r>
    </w:p>
    <w:p w14:paraId="5C2DB716" w14:textId="77777777" w:rsidR="00F44EA5" w:rsidRPr="00346A00" w:rsidRDefault="00F44EA5" w:rsidP="00B04F50">
      <w:pPr>
        <w:numPr>
          <w:ilvl w:val="0"/>
          <w:numId w:val="25"/>
        </w:numPr>
        <w:tabs>
          <w:tab w:val="clear" w:pos="1080"/>
          <w:tab w:val="num"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w:t>
      </w:r>
      <w:r w:rsidRPr="00346A00">
        <w:rPr>
          <w:rFonts w:ascii="Cambria" w:hAnsi="Cambria" w:cs="Verdana"/>
          <w:color w:val="000000"/>
          <w:lang w:eastAsia="pl-PL"/>
        </w:rPr>
        <w:t>ochrona mienia znajdującego się na terenie budowy w terminie od daty przejęcia terenu budowy do daty przekazania przedmiotu umowy Zamawiającemu;</w:t>
      </w:r>
    </w:p>
    <w:p w14:paraId="60D5AE3E" w14:textId="77777777" w:rsidR="00F44EA5" w:rsidRPr="00346A00" w:rsidRDefault="00F44EA5" w:rsidP="00B04F50">
      <w:pPr>
        <w:numPr>
          <w:ilvl w:val="0"/>
          <w:numId w:val="25"/>
        </w:numPr>
        <w:tabs>
          <w:tab w:val="clear" w:pos="1080"/>
          <w:tab w:val="num"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w:t>
      </w:r>
      <w:r w:rsidRPr="00346A00">
        <w:rPr>
          <w:rFonts w:ascii="Cambria" w:hAnsi="Cambria" w:cs="Verdana"/>
          <w:color w:val="000000"/>
          <w:lang w:eastAsia="pl-PL"/>
        </w:rPr>
        <w:t>w przypadku zniszczenia lub uszkodzenia robót, ich części, uzbrojenia podziemnego zlokalizowanego w miejscu robót bądź majątku Zamawiającego – naprawienia ich i doprowadzenia do stanu poprzedniego, na swój koszt;</w:t>
      </w:r>
    </w:p>
    <w:p w14:paraId="008A65E8" w14:textId="77777777" w:rsidR="00F44EA5" w:rsidRPr="00B27463" w:rsidRDefault="00F44EA5" w:rsidP="00B04F50">
      <w:pPr>
        <w:numPr>
          <w:ilvl w:val="0"/>
          <w:numId w:val="25"/>
        </w:numPr>
        <w:tabs>
          <w:tab w:val="clear" w:pos="1080"/>
          <w:tab w:val="num" w:pos="851"/>
          <w:tab w:val="left" w:pos="900"/>
        </w:tabs>
        <w:spacing w:after="0" w:line="300" w:lineRule="exact"/>
        <w:ind w:left="851" w:right="-85" w:hanging="284"/>
        <w:jc w:val="both"/>
        <w:rPr>
          <w:rFonts w:ascii="Cambria" w:hAnsi="Cambria"/>
          <w:color w:val="000000"/>
          <w:lang w:eastAsia="pl-PL"/>
        </w:rPr>
      </w:pPr>
      <w:r w:rsidRPr="00B27463">
        <w:rPr>
          <w:rFonts w:ascii="Cambria" w:hAnsi="Cambria" w:cs="Verdana"/>
          <w:lang w:eastAsia="pl-PL"/>
        </w:rPr>
        <w:t xml:space="preserve"> </w:t>
      </w:r>
      <w:r w:rsidRPr="00B27463">
        <w:rPr>
          <w:rFonts w:ascii="Cambria" w:hAnsi="Cambria" w:cs="Verdana"/>
          <w:color w:val="000000"/>
          <w:lang w:eastAsia="pl-PL"/>
        </w:rPr>
        <w:t>opracowanie projektu organizacji ruchu na czas trwania robót, uzyskanie wymaganych prawem uzgodnień i przedłożenie go Zamawiającemu przed rozpoczęciem robót;</w:t>
      </w:r>
    </w:p>
    <w:p w14:paraId="58741F8A" w14:textId="77777777" w:rsidR="00F44EA5" w:rsidRPr="00F77525" w:rsidRDefault="00F44EA5" w:rsidP="00B04F50">
      <w:pPr>
        <w:numPr>
          <w:ilvl w:val="0"/>
          <w:numId w:val="25"/>
        </w:numPr>
        <w:tabs>
          <w:tab w:val="clear" w:pos="1080"/>
          <w:tab w:val="num"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w:t>
      </w:r>
      <w:r w:rsidRPr="00346A00">
        <w:rPr>
          <w:rFonts w:ascii="Cambria" w:hAnsi="Cambria" w:cs="Verdana"/>
          <w:color w:val="000000"/>
          <w:lang w:eastAsia="pl-PL"/>
        </w:rPr>
        <w:t>opracowanie planu bezpieczeństwa i ochrony zdrowia i przedłożenie go do akceptacji Zamawiającemu w</w:t>
      </w:r>
      <w:r>
        <w:rPr>
          <w:rFonts w:ascii="Cambria" w:hAnsi="Cambria" w:cs="Verdana"/>
          <w:color w:val="000000"/>
          <w:lang w:eastAsia="pl-PL"/>
        </w:rPr>
        <w:t xml:space="preserve"> dniu przekazania terenu budowy;</w:t>
      </w:r>
    </w:p>
    <w:p w14:paraId="79EADC0E" w14:textId="77777777" w:rsidR="00F44EA5" w:rsidRPr="00E41E64" w:rsidRDefault="00F44EA5" w:rsidP="00B04F50">
      <w:pPr>
        <w:numPr>
          <w:ilvl w:val="0"/>
          <w:numId w:val="25"/>
        </w:numPr>
        <w:tabs>
          <w:tab w:val="clear" w:pos="1080"/>
          <w:tab w:val="num" w:pos="851"/>
          <w:tab w:val="left" w:pos="900"/>
        </w:tabs>
        <w:spacing w:after="0" w:line="300" w:lineRule="exact"/>
        <w:ind w:left="851" w:right="-85" w:hanging="284"/>
        <w:jc w:val="both"/>
        <w:rPr>
          <w:rFonts w:ascii="Cambria" w:hAnsi="Cambria"/>
          <w:color w:val="000000"/>
          <w:lang w:eastAsia="pl-PL"/>
        </w:rPr>
      </w:pPr>
      <w:r w:rsidRPr="00E41E64">
        <w:rPr>
          <w:rFonts w:ascii="Cambria" w:hAnsi="Cambria"/>
          <w:color w:val="000000"/>
          <w:lang w:eastAsia="pl-PL"/>
        </w:rPr>
        <w:t xml:space="preserve"> poinformowanie wszystkich zainteresowanych o przystąpieniu do robót i ewentualnych utrudnieniach z tym związanych oraz zapewnienie w miarę postępu robót dojścia do posesji oraz awaryjnego dojazdu służb ratowniczych i porządkowych;</w:t>
      </w:r>
    </w:p>
    <w:p w14:paraId="4208F21B" w14:textId="77777777" w:rsidR="00F44EA5" w:rsidRPr="00E41E64" w:rsidRDefault="00B27463" w:rsidP="00B04F50">
      <w:pPr>
        <w:numPr>
          <w:ilvl w:val="0"/>
          <w:numId w:val="25"/>
        </w:numPr>
        <w:tabs>
          <w:tab w:val="clear" w:pos="1080"/>
          <w:tab w:val="num" w:pos="851"/>
          <w:tab w:val="left" w:pos="900"/>
        </w:tabs>
        <w:spacing w:after="0" w:line="300" w:lineRule="exact"/>
        <w:ind w:left="851" w:right="-85" w:hanging="284"/>
        <w:jc w:val="both"/>
        <w:rPr>
          <w:rFonts w:ascii="Cambria" w:hAnsi="Cambria"/>
          <w:color w:val="000000"/>
          <w:lang w:eastAsia="pl-PL"/>
        </w:rPr>
      </w:pPr>
      <w:r w:rsidRPr="00E41E64">
        <w:rPr>
          <w:rFonts w:ascii="Cambria" w:hAnsi="Cambria"/>
          <w:color w:val="000000"/>
          <w:lang w:eastAsia="pl-PL"/>
        </w:rPr>
        <w:t xml:space="preserve"> </w:t>
      </w:r>
      <w:r w:rsidR="00F44EA5" w:rsidRPr="00E41E64">
        <w:rPr>
          <w:rFonts w:ascii="Cambria" w:hAnsi="Cambria"/>
          <w:color w:val="000000"/>
          <w:lang w:eastAsia="pl-PL"/>
        </w:rPr>
        <w:t>wykon</w:t>
      </w:r>
      <w:r w:rsidRPr="00E41E64">
        <w:rPr>
          <w:rFonts w:ascii="Cambria" w:hAnsi="Cambria"/>
          <w:color w:val="000000"/>
          <w:lang w:eastAsia="pl-PL"/>
        </w:rPr>
        <w:t>ywanie</w:t>
      </w:r>
      <w:r w:rsidR="00F44EA5" w:rsidRPr="00E41E64">
        <w:rPr>
          <w:rFonts w:ascii="Cambria" w:hAnsi="Cambria"/>
          <w:color w:val="000000"/>
          <w:lang w:eastAsia="pl-PL"/>
        </w:rPr>
        <w:t xml:space="preserve"> wszelki</w:t>
      </w:r>
      <w:r w:rsidRPr="00E41E64">
        <w:rPr>
          <w:rFonts w:ascii="Cambria" w:hAnsi="Cambria"/>
          <w:color w:val="000000"/>
          <w:lang w:eastAsia="pl-PL"/>
        </w:rPr>
        <w:t>ch</w:t>
      </w:r>
      <w:r w:rsidR="00F44EA5" w:rsidRPr="00E41E64">
        <w:rPr>
          <w:rFonts w:ascii="Cambria" w:hAnsi="Cambria"/>
          <w:color w:val="000000"/>
          <w:lang w:eastAsia="pl-PL"/>
        </w:rPr>
        <w:t xml:space="preserve"> czynności niezbędn</w:t>
      </w:r>
      <w:r w:rsidRPr="00E41E64">
        <w:rPr>
          <w:rFonts w:ascii="Cambria" w:hAnsi="Cambria"/>
          <w:color w:val="000000"/>
          <w:lang w:eastAsia="pl-PL"/>
        </w:rPr>
        <w:t>ych</w:t>
      </w:r>
      <w:r w:rsidR="00F44EA5" w:rsidRPr="00E41E64">
        <w:rPr>
          <w:rFonts w:ascii="Cambria" w:hAnsi="Cambria"/>
          <w:color w:val="000000"/>
          <w:lang w:eastAsia="pl-PL"/>
        </w:rPr>
        <w:t xml:space="preserve"> dla realizacji robót w taki   sposób, aby w granicach wynikających z konieczności wypełnienia zobowiązań umownych nie zakłócać bardziej niż jest to konieczne porządku komunikacyjnego miasta, dostępu, użytkowania lub zajmowania dróg publicznych do i na terenach zarówno do Zamawiającego jak i do osób trzecich;</w:t>
      </w:r>
    </w:p>
    <w:p w14:paraId="6C3CDABC" w14:textId="77777777" w:rsidR="00F44EA5" w:rsidRPr="00E41E64" w:rsidRDefault="00B27463" w:rsidP="00B04F50">
      <w:pPr>
        <w:numPr>
          <w:ilvl w:val="0"/>
          <w:numId w:val="25"/>
        </w:numPr>
        <w:tabs>
          <w:tab w:val="clear" w:pos="1080"/>
          <w:tab w:val="num" w:pos="851"/>
          <w:tab w:val="left" w:pos="900"/>
        </w:tabs>
        <w:spacing w:after="0" w:line="300" w:lineRule="exact"/>
        <w:ind w:left="851" w:right="-85" w:hanging="284"/>
        <w:jc w:val="both"/>
        <w:rPr>
          <w:rFonts w:ascii="Cambria" w:hAnsi="Cambria"/>
          <w:color w:val="000000"/>
          <w:lang w:eastAsia="pl-PL"/>
        </w:rPr>
      </w:pPr>
      <w:r w:rsidRPr="00E41E64">
        <w:rPr>
          <w:rFonts w:ascii="Cambria" w:hAnsi="Cambria"/>
          <w:color w:val="000000"/>
          <w:lang w:eastAsia="pl-PL"/>
        </w:rPr>
        <w:t xml:space="preserve"> W szczególności zgłaszanie, </w:t>
      </w:r>
      <w:r w:rsidR="00F44EA5" w:rsidRPr="00E41E64">
        <w:rPr>
          <w:rFonts w:ascii="Cambria" w:hAnsi="Cambria"/>
          <w:color w:val="000000"/>
          <w:lang w:eastAsia="pl-PL"/>
        </w:rPr>
        <w:t>zgodnie z wydanymi przez właściwych Gestorów sieci uz</w:t>
      </w:r>
      <w:r w:rsidRPr="00E41E64">
        <w:rPr>
          <w:rFonts w:ascii="Cambria" w:hAnsi="Cambria"/>
          <w:color w:val="000000"/>
          <w:lang w:eastAsia="pl-PL"/>
        </w:rPr>
        <w:t xml:space="preserve">godnieniami, </w:t>
      </w:r>
      <w:r w:rsidR="00F44EA5" w:rsidRPr="00E41E64">
        <w:rPr>
          <w:rFonts w:ascii="Cambria" w:hAnsi="Cambria"/>
          <w:color w:val="000000"/>
          <w:lang w:eastAsia="pl-PL"/>
        </w:rPr>
        <w:t>z odpowiednim wyprzedzeniem termin</w:t>
      </w:r>
      <w:r w:rsidRPr="00E41E64">
        <w:rPr>
          <w:rFonts w:ascii="Cambria" w:hAnsi="Cambria"/>
          <w:color w:val="000000"/>
          <w:lang w:eastAsia="pl-PL"/>
        </w:rPr>
        <w:t>u</w:t>
      </w:r>
      <w:r w:rsidR="00F44EA5" w:rsidRPr="00E41E64">
        <w:rPr>
          <w:rFonts w:ascii="Cambria" w:hAnsi="Cambria"/>
          <w:color w:val="000000"/>
          <w:lang w:eastAsia="pl-PL"/>
        </w:rPr>
        <w:t xml:space="preserve"> przystąpienia do ro</w:t>
      </w:r>
      <w:r w:rsidRPr="00E41E64">
        <w:rPr>
          <w:rFonts w:ascii="Cambria" w:hAnsi="Cambria"/>
          <w:color w:val="000000"/>
          <w:lang w:eastAsia="pl-PL"/>
        </w:rPr>
        <w:t xml:space="preserve">bót, </w:t>
      </w:r>
      <w:r w:rsidRPr="00E41E64">
        <w:rPr>
          <w:rFonts w:ascii="Cambria" w:hAnsi="Cambria"/>
          <w:color w:val="000000"/>
          <w:lang w:eastAsia="pl-PL"/>
        </w:rPr>
        <w:lastRenderedPageBreak/>
        <w:t>prowadzenie</w:t>
      </w:r>
      <w:r w:rsidR="00F44EA5" w:rsidRPr="00E41E64">
        <w:rPr>
          <w:rFonts w:ascii="Cambria" w:hAnsi="Cambria"/>
          <w:color w:val="000000"/>
          <w:lang w:eastAsia="pl-PL"/>
        </w:rPr>
        <w:t xml:space="preserve"> roboty zgodnie z wymaganiami zawar</w:t>
      </w:r>
      <w:r w:rsidRPr="00E41E64">
        <w:rPr>
          <w:rFonts w:ascii="Cambria" w:hAnsi="Cambria"/>
          <w:color w:val="000000"/>
          <w:lang w:eastAsia="pl-PL"/>
        </w:rPr>
        <w:t>tymi w uzgodnieniu oraz zapewnienie</w:t>
      </w:r>
      <w:r w:rsidR="00F44EA5" w:rsidRPr="00E41E64">
        <w:rPr>
          <w:rFonts w:ascii="Cambria" w:hAnsi="Cambria"/>
          <w:color w:val="000000"/>
          <w:lang w:eastAsia="pl-PL"/>
        </w:rPr>
        <w:t xml:space="preserve"> własnym staraniem i</w:t>
      </w:r>
      <w:r w:rsidRPr="00E41E64">
        <w:rPr>
          <w:rFonts w:ascii="Cambria" w:hAnsi="Cambria"/>
          <w:color w:val="000000"/>
          <w:lang w:eastAsia="pl-PL"/>
        </w:rPr>
        <w:t xml:space="preserve"> na własny koszt specjalistycznego nadzo</w:t>
      </w:r>
      <w:r w:rsidR="00F44EA5" w:rsidRPr="00E41E64">
        <w:rPr>
          <w:rFonts w:ascii="Cambria" w:hAnsi="Cambria"/>
          <w:color w:val="000000"/>
          <w:lang w:eastAsia="pl-PL"/>
        </w:rPr>
        <w:t>r</w:t>
      </w:r>
      <w:r w:rsidRPr="00E41E64">
        <w:rPr>
          <w:rFonts w:ascii="Cambria" w:hAnsi="Cambria"/>
          <w:color w:val="000000"/>
          <w:lang w:eastAsia="pl-PL"/>
        </w:rPr>
        <w:t>u</w:t>
      </w:r>
      <w:r w:rsidR="00F44EA5" w:rsidRPr="00E41E64">
        <w:rPr>
          <w:rFonts w:ascii="Cambria" w:hAnsi="Cambria"/>
          <w:color w:val="000000"/>
          <w:lang w:eastAsia="pl-PL"/>
        </w:rPr>
        <w:t>.</w:t>
      </w:r>
    </w:p>
    <w:p w14:paraId="75A051D5" w14:textId="1F040E87" w:rsidR="00F44EA5" w:rsidRPr="004A41D0" w:rsidRDefault="00F44EA5" w:rsidP="004A41D0">
      <w:pPr>
        <w:numPr>
          <w:ilvl w:val="0"/>
          <w:numId w:val="24"/>
        </w:numPr>
        <w:spacing w:after="0" w:line="300" w:lineRule="exact"/>
        <w:ind w:left="0" w:right="-83" w:hanging="567"/>
        <w:jc w:val="both"/>
        <w:rPr>
          <w:rFonts w:ascii="Cambria" w:hAnsi="Cambria"/>
          <w:b/>
          <w:bCs/>
          <w:lang w:eastAsia="pl-PL"/>
        </w:rPr>
      </w:pPr>
      <w:r w:rsidRPr="001558D7">
        <w:rPr>
          <w:rFonts w:ascii="Cambria" w:hAnsi="Cambria"/>
          <w:lang w:eastAsia="pl-PL"/>
        </w:rPr>
        <w:t xml:space="preserve">Do zatwierdzenia dokumentów, o których mowa w ust. 2 pkt </w:t>
      </w:r>
      <w:r w:rsidRPr="004A41D0">
        <w:rPr>
          <w:rFonts w:ascii="Cambria" w:hAnsi="Cambria"/>
          <w:lang w:eastAsia="pl-PL"/>
        </w:rPr>
        <w:t>2</w:t>
      </w:r>
      <w:r>
        <w:rPr>
          <w:rFonts w:ascii="Cambria" w:hAnsi="Cambria"/>
          <w:lang w:eastAsia="pl-PL"/>
        </w:rPr>
        <w:t>2</w:t>
      </w:r>
      <w:r w:rsidRPr="004A41D0">
        <w:rPr>
          <w:rFonts w:ascii="Cambria" w:hAnsi="Cambria"/>
          <w:lang w:eastAsia="pl-PL"/>
        </w:rPr>
        <w:t xml:space="preserve"> i 2</w:t>
      </w:r>
      <w:r>
        <w:rPr>
          <w:rFonts w:ascii="Cambria" w:hAnsi="Cambria"/>
          <w:lang w:eastAsia="pl-PL"/>
        </w:rPr>
        <w:t>3</w:t>
      </w:r>
      <w:r w:rsidRPr="004A41D0">
        <w:rPr>
          <w:rFonts w:ascii="Cambria" w:hAnsi="Cambria"/>
          <w:lang w:eastAsia="pl-PL"/>
        </w:rPr>
        <w:t xml:space="preserve">, zastosowanie mają procedury z </w:t>
      </w:r>
      <w:r w:rsidRPr="004A41D0">
        <w:rPr>
          <w:rFonts w:ascii="Cambria" w:hAnsi="Cambria"/>
          <w:bCs/>
          <w:lang w:eastAsia="pl-PL"/>
        </w:rPr>
        <w:t>§ 4 Umowy, z zastrzeżeniem, iż termin zatwierdzenia przez Zamawiającego dokumentów, o</w:t>
      </w:r>
      <w:r w:rsidR="0017038C">
        <w:rPr>
          <w:rFonts w:ascii="Cambria" w:hAnsi="Cambria"/>
          <w:bCs/>
          <w:lang w:eastAsia="pl-PL"/>
        </w:rPr>
        <w:t> </w:t>
      </w:r>
      <w:r w:rsidRPr="004A41D0">
        <w:rPr>
          <w:rFonts w:ascii="Cambria" w:hAnsi="Cambria"/>
          <w:bCs/>
          <w:lang w:eastAsia="pl-PL"/>
        </w:rPr>
        <w:t>których mowa w ust. 2 pkt 2</w:t>
      </w:r>
      <w:r>
        <w:rPr>
          <w:rFonts w:ascii="Cambria" w:hAnsi="Cambria"/>
          <w:bCs/>
          <w:lang w:eastAsia="pl-PL"/>
        </w:rPr>
        <w:t>2</w:t>
      </w:r>
      <w:r w:rsidRPr="004A41D0">
        <w:rPr>
          <w:rFonts w:ascii="Cambria" w:hAnsi="Cambria"/>
          <w:bCs/>
          <w:lang w:eastAsia="pl-PL"/>
        </w:rPr>
        <w:t xml:space="preserve"> i 2</w:t>
      </w:r>
      <w:r>
        <w:rPr>
          <w:rFonts w:ascii="Cambria" w:hAnsi="Cambria"/>
          <w:bCs/>
          <w:lang w:eastAsia="pl-PL"/>
        </w:rPr>
        <w:t>3</w:t>
      </w:r>
      <w:r w:rsidRPr="004A41D0">
        <w:rPr>
          <w:rFonts w:ascii="Cambria" w:hAnsi="Cambria"/>
          <w:bCs/>
          <w:lang w:eastAsia="pl-PL"/>
        </w:rPr>
        <w:t xml:space="preserve"> wynosi 14 dni.</w:t>
      </w:r>
    </w:p>
    <w:p w14:paraId="22705C2E" w14:textId="77777777" w:rsidR="00F44EA5" w:rsidRPr="004A41D0" w:rsidRDefault="00F44EA5" w:rsidP="00144279">
      <w:pPr>
        <w:spacing w:after="0" w:line="300" w:lineRule="exact"/>
        <w:ind w:left="567" w:right="-83"/>
        <w:jc w:val="center"/>
        <w:rPr>
          <w:rFonts w:ascii="Cambria" w:hAnsi="Cambria"/>
          <w:b/>
          <w:bCs/>
          <w:lang w:eastAsia="pl-PL"/>
        </w:rPr>
      </w:pPr>
    </w:p>
    <w:p w14:paraId="4B8D17AB" w14:textId="77777777" w:rsidR="00F44EA5" w:rsidRDefault="00F44EA5" w:rsidP="00144279">
      <w:pPr>
        <w:spacing w:after="0" w:line="300" w:lineRule="exact"/>
        <w:ind w:left="567" w:right="-83"/>
        <w:jc w:val="center"/>
        <w:rPr>
          <w:rFonts w:ascii="Cambria" w:hAnsi="Cambria"/>
          <w:b/>
          <w:bCs/>
          <w:lang w:eastAsia="pl-PL"/>
        </w:rPr>
      </w:pPr>
      <w:r>
        <w:rPr>
          <w:rFonts w:ascii="Cambria" w:hAnsi="Cambria"/>
          <w:b/>
          <w:bCs/>
          <w:lang w:eastAsia="pl-PL"/>
        </w:rPr>
        <w:t>§ 10</w:t>
      </w:r>
    </w:p>
    <w:p w14:paraId="7ED1D57B" w14:textId="77777777" w:rsidR="00F44EA5" w:rsidRPr="004A41D0" w:rsidRDefault="00F44EA5" w:rsidP="00144279">
      <w:pPr>
        <w:spacing w:after="0" w:line="300" w:lineRule="exact"/>
        <w:ind w:left="567" w:right="-83"/>
        <w:jc w:val="center"/>
        <w:rPr>
          <w:rFonts w:ascii="Cambria" w:hAnsi="Cambria"/>
          <w:b/>
          <w:bCs/>
          <w:lang w:eastAsia="pl-PL"/>
        </w:rPr>
      </w:pPr>
    </w:p>
    <w:p w14:paraId="52F7D222" w14:textId="77777777" w:rsidR="00F44EA5" w:rsidRPr="001558D7" w:rsidRDefault="00F44EA5" w:rsidP="004A41D0">
      <w:pPr>
        <w:numPr>
          <w:ilvl w:val="0"/>
          <w:numId w:val="26"/>
        </w:numPr>
        <w:autoSpaceDE w:val="0"/>
        <w:autoSpaceDN w:val="0"/>
        <w:adjustRightInd w:val="0"/>
        <w:spacing w:after="0" w:line="300" w:lineRule="exact"/>
        <w:ind w:left="0" w:hanging="567"/>
        <w:contextualSpacing/>
        <w:jc w:val="both"/>
        <w:rPr>
          <w:rFonts w:ascii="Cambria" w:hAnsi="Cambria" w:cs="Verdana"/>
          <w:color w:val="000000"/>
        </w:rPr>
      </w:pPr>
      <w:r w:rsidRPr="004A41D0">
        <w:rPr>
          <w:rFonts w:ascii="Cambria" w:hAnsi="Cambria" w:cs="Verdana"/>
          <w:color w:val="000000"/>
        </w:rPr>
        <w:t>Wykonawca zobowiązany jest zapewnić wykonanie i kierowanie robotami</w:t>
      </w:r>
      <w:r w:rsidRPr="001558D7">
        <w:rPr>
          <w:rFonts w:ascii="Cambria" w:hAnsi="Cambria" w:cs="Verdana"/>
          <w:color w:val="000000"/>
        </w:rPr>
        <w:t xml:space="preserve"> specjalistycznymi objętymi Umową przez osoby posiadające stosowne kwalifikacje zawodowe i uprawnienia budowlane oraz spełniające wymagania określone w ustawie Prawo budowlane i Specyfikacji Istotnych Warunków Zamówienia.</w:t>
      </w:r>
    </w:p>
    <w:p w14:paraId="08454556" w14:textId="77777777" w:rsidR="00F44EA5" w:rsidRPr="001558D7" w:rsidRDefault="00F44EA5" w:rsidP="004A41D0">
      <w:pPr>
        <w:numPr>
          <w:ilvl w:val="0"/>
          <w:numId w:val="26"/>
        </w:numPr>
        <w:autoSpaceDE w:val="0"/>
        <w:autoSpaceDN w:val="0"/>
        <w:adjustRightInd w:val="0"/>
        <w:spacing w:after="0" w:line="300" w:lineRule="exact"/>
        <w:ind w:left="0" w:hanging="567"/>
        <w:contextualSpacing/>
        <w:jc w:val="both"/>
        <w:rPr>
          <w:rFonts w:ascii="Cambria" w:hAnsi="Cambria" w:cs="Verdana"/>
          <w:color w:val="000000"/>
        </w:rPr>
      </w:pPr>
      <w:r w:rsidRPr="001558D7">
        <w:rPr>
          <w:rFonts w:ascii="Cambria" w:hAnsi="Cambria" w:cs="Verdana"/>
          <w:color w:val="000000"/>
        </w:rPr>
        <w:t>W przypadku zaistnienia niezależnej od Wykonawcy konieczności powierzenia jakichkolwiek prac związanych z umową osobie innej niż wskazana w złożonych przez Wykonawcę w trakcie postępowania o udzielenie zamówienia „Wykazie osób”, Wykonawca jest zobowiązany pisemnie uzasadnić zmianę i przedstawić propozycję nowej osoby do akceptacji Zamawiającego. Zaproponowany kandydat winien spełniać wymagania zawarte w Specyfikacji istotnych warunków zamówienia.</w:t>
      </w:r>
    </w:p>
    <w:p w14:paraId="6481A5B1" w14:textId="77777777" w:rsidR="00F44EA5" w:rsidRPr="001558D7" w:rsidRDefault="00F44EA5" w:rsidP="004A41D0">
      <w:pPr>
        <w:autoSpaceDE w:val="0"/>
        <w:autoSpaceDN w:val="0"/>
        <w:adjustRightInd w:val="0"/>
        <w:spacing w:after="0" w:line="300" w:lineRule="exact"/>
        <w:ind w:hanging="567"/>
        <w:contextualSpacing/>
        <w:jc w:val="both"/>
        <w:rPr>
          <w:rFonts w:ascii="Cambria" w:hAnsi="Cambria" w:cs="Verdana"/>
          <w:color w:val="000000"/>
        </w:rPr>
      </w:pPr>
      <w:r>
        <w:rPr>
          <w:rFonts w:ascii="Cambria" w:hAnsi="Cambria" w:cs="Verdana"/>
          <w:color w:val="000000"/>
        </w:rPr>
        <w:t xml:space="preserve">            </w:t>
      </w:r>
      <w:r w:rsidRPr="001558D7">
        <w:rPr>
          <w:rFonts w:ascii="Cambria" w:hAnsi="Cambria" w:cs="Verdana"/>
          <w:color w:val="000000"/>
        </w:rPr>
        <w:t>Zamawiający jest uprawniony do odrzucenia propozycji zmiany w terminie 7 dni roboczych od dnia otrzymania tej propozycji, jeżeli zaproponowany kandydat nie spełnia ww. wymagań.</w:t>
      </w:r>
    </w:p>
    <w:p w14:paraId="5CBE7302" w14:textId="77777777" w:rsidR="00F44EA5" w:rsidRPr="001558D7" w:rsidRDefault="00F44EA5" w:rsidP="004A41D0">
      <w:pPr>
        <w:numPr>
          <w:ilvl w:val="0"/>
          <w:numId w:val="26"/>
        </w:numPr>
        <w:autoSpaceDE w:val="0"/>
        <w:autoSpaceDN w:val="0"/>
        <w:adjustRightInd w:val="0"/>
        <w:spacing w:after="0" w:line="300" w:lineRule="exact"/>
        <w:ind w:left="0" w:hanging="567"/>
        <w:contextualSpacing/>
        <w:jc w:val="both"/>
        <w:rPr>
          <w:rFonts w:ascii="Cambria" w:hAnsi="Cambria" w:cs="Verdana"/>
          <w:color w:val="000000"/>
        </w:rPr>
      </w:pPr>
      <w:r w:rsidRPr="001558D7">
        <w:rPr>
          <w:rFonts w:ascii="Cambria" w:hAnsi="Cambria"/>
        </w:rPr>
        <w:t xml:space="preserve">Wykonawca jest zobowiązany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leżących po stronie Wykonawcy i nie może stanowić podstawy do zmiany terminu zakończenia robót. </w:t>
      </w:r>
    </w:p>
    <w:p w14:paraId="114EE94C" w14:textId="77777777" w:rsidR="00F44EA5" w:rsidRPr="001558D7" w:rsidRDefault="00F44EA5" w:rsidP="004A41D0">
      <w:pPr>
        <w:numPr>
          <w:ilvl w:val="0"/>
          <w:numId w:val="26"/>
        </w:numPr>
        <w:autoSpaceDE w:val="0"/>
        <w:autoSpaceDN w:val="0"/>
        <w:adjustRightInd w:val="0"/>
        <w:spacing w:after="0" w:line="300" w:lineRule="exact"/>
        <w:ind w:left="0" w:hanging="567"/>
        <w:contextualSpacing/>
        <w:jc w:val="both"/>
        <w:rPr>
          <w:rFonts w:ascii="Cambria" w:hAnsi="Cambria" w:cs="Verdana"/>
          <w:color w:val="000000"/>
        </w:rPr>
      </w:pPr>
      <w:r w:rsidRPr="001558D7">
        <w:rPr>
          <w:rFonts w:ascii="Cambria" w:hAnsi="Cambria"/>
        </w:rPr>
        <w:t>Zaakceptowana przez Zamawiającego zmiana którejkolwiek z osób, o których mowa w ust. 2, winna być dokonana wpisem do dziennika budowy i nie wymaga aneksu do niniejszej Umowy.</w:t>
      </w:r>
    </w:p>
    <w:p w14:paraId="1B58CCB9" w14:textId="77777777" w:rsidR="00F44EA5" w:rsidRPr="001558D7" w:rsidRDefault="00F44EA5" w:rsidP="004A41D0">
      <w:pPr>
        <w:numPr>
          <w:ilvl w:val="0"/>
          <w:numId w:val="26"/>
        </w:numPr>
        <w:autoSpaceDE w:val="0"/>
        <w:autoSpaceDN w:val="0"/>
        <w:adjustRightInd w:val="0"/>
        <w:spacing w:after="0" w:line="300" w:lineRule="exact"/>
        <w:ind w:left="0" w:hanging="567"/>
        <w:contextualSpacing/>
        <w:jc w:val="both"/>
        <w:rPr>
          <w:rFonts w:ascii="Cambria" w:hAnsi="Cambria" w:cs="Verdana"/>
          <w:color w:val="000000"/>
        </w:rPr>
      </w:pPr>
      <w:r w:rsidRPr="001558D7">
        <w:rPr>
          <w:rFonts w:ascii="Cambria" w:hAnsi="Cambria"/>
        </w:rPr>
        <w:t>Skierowanie, bez akceptacji Zamawiającego, do kierowania robotami innych osób niż wskazane w Wykazie osób stanowi podstawę odstąpienia od Umowy przez Zamawiającego z winy Wykonawcy.</w:t>
      </w:r>
    </w:p>
    <w:p w14:paraId="38B28CF4" w14:textId="28797FBE" w:rsidR="00F44EA5" w:rsidRPr="001558D7" w:rsidRDefault="00F44EA5" w:rsidP="004A41D0">
      <w:pPr>
        <w:numPr>
          <w:ilvl w:val="0"/>
          <w:numId w:val="26"/>
        </w:numPr>
        <w:autoSpaceDE w:val="0"/>
        <w:autoSpaceDN w:val="0"/>
        <w:adjustRightInd w:val="0"/>
        <w:spacing w:after="0" w:line="300" w:lineRule="exact"/>
        <w:ind w:left="0" w:hanging="567"/>
        <w:contextualSpacing/>
        <w:jc w:val="both"/>
        <w:rPr>
          <w:rFonts w:ascii="Cambria" w:hAnsi="Cambria" w:cs="Verdana"/>
          <w:color w:val="000000"/>
        </w:rPr>
      </w:pPr>
      <w:r w:rsidRPr="001558D7">
        <w:rPr>
          <w:rFonts w:ascii="Cambria" w:hAnsi="Cambria" w:cs="Verdana"/>
          <w:color w:val="000000"/>
        </w:rPr>
        <w:t>Wszelkie zmiany w realizacji robót, a w szczególności takie, które niosą za sobą skutki finansowe, zwiększenie zakresu robót lub roboty dodatkowe, wprowadzanie materiałów, technologii nie wskazanych w Dokumentacji projektowej wykonawczej muszą być uzgodnione z nadzorem i</w:t>
      </w:r>
      <w:r w:rsidR="0017038C">
        <w:rPr>
          <w:rFonts w:ascii="Cambria" w:hAnsi="Cambria" w:cs="Verdana"/>
          <w:color w:val="000000"/>
        </w:rPr>
        <w:t> </w:t>
      </w:r>
      <w:r w:rsidRPr="001558D7">
        <w:rPr>
          <w:rFonts w:ascii="Cambria" w:hAnsi="Cambria" w:cs="Verdana"/>
          <w:color w:val="000000"/>
        </w:rPr>
        <w:t xml:space="preserve">zaakceptowane (zatwierdzone na piśmie) przez Zamawiającego. </w:t>
      </w:r>
    </w:p>
    <w:p w14:paraId="34D64BE0" w14:textId="77777777" w:rsidR="00F44EA5" w:rsidRPr="001558D7" w:rsidRDefault="00F44EA5" w:rsidP="00144279">
      <w:pPr>
        <w:spacing w:after="0" w:line="300" w:lineRule="exact"/>
        <w:ind w:right="-83"/>
        <w:rPr>
          <w:rFonts w:ascii="Cambria" w:hAnsi="Cambria" w:cs="Arial"/>
          <w:b/>
          <w:lang w:eastAsia="pl-PL"/>
        </w:rPr>
      </w:pPr>
    </w:p>
    <w:p w14:paraId="1C29A50C" w14:textId="77777777" w:rsidR="00F44EA5" w:rsidRDefault="00F44EA5" w:rsidP="00144279">
      <w:pPr>
        <w:spacing w:after="0" w:line="300" w:lineRule="exact"/>
        <w:ind w:right="-83"/>
        <w:jc w:val="center"/>
        <w:rPr>
          <w:rFonts w:ascii="Cambria" w:hAnsi="Cambria" w:cs="Arial"/>
          <w:b/>
          <w:lang w:eastAsia="pl-PL"/>
        </w:rPr>
      </w:pPr>
      <w:r>
        <w:rPr>
          <w:rFonts w:ascii="Cambria" w:hAnsi="Cambria" w:cs="Arial"/>
          <w:b/>
          <w:lang w:eastAsia="pl-PL"/>
        </w:rPr>
        <w:t>§ 11</w:t>
      </w:r>
    </w:p>
    <w:p w14:paraId="04AD7A94" w14:textId="77777777" w:rsidR="00F44EA5" w:rsidRPr="001558D7" w:rsidRDefault="00F44EA5" w:rsidP="00144279">
      <w:pPr>
        <w:spacing w:after="0" w:line="300" w:lineRule="exact"/>
        <w:ind w:right="-83"/>
        <w:jc w:val="center"/>
        <w:rPr>
          <w:rFonts w:ascii="Cambria" w:hAnsi="Cambria" w:cs="Arial"/>
          <w:b/>
          <w:lang w:eastAsia="pl-PL"/>
        </w:rPr>
      </w:pPr>
    </w:p>
    <w:p w14:paraId="0E44429B" w14:textId="77777777" w:rsidR="00F44EA5" w:rsidRPr="001558D7" w:rsidRDefault="00F44EA5" w:rsidP="004A41D0">
      <w:pPr>
        <w:spacing w:after="0" w:line="300" w:lineRule="exact"/>
        <w:ind w:left="-567" w:right="-85"/>
        <w:jc w:val="both"/>
        <w:rPr>
          <w:rFonts w:ascii="Cambria" w:hAnsi="Cambria" w:cs="Arial"/>
          <w:lang w:eastAsia="pl-PL"/>
        </w:rPr>
      </w:pPr>
      <w:r w:rsidRPr="001558D7">
        <w:rPr>
          <w:rFonts w:ascii="Cambria" w:hAnsi="Cambria" w:cs="Arial"/>
          <w:lang w:eastAsia="pl-PL"/>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bookmarkStart w:id="3" w:name="_Toc35238919"/>
    </w:p>
    <w:p w14:paraId="6BBBE8AE" w14:textId="77777777" w:rsidR="00F44EA5" w:rsidRPr="001558D7" w:rsidRDefault="00F44EA5" w:rsidP="00144279">
      <w:pPr>
        <w:spacing w:after="0" w:line="300" w:lineRule="exact"/>
        <w:ind w:right="-83"/>
        <w:jc w:val="both"/>
        <w:rPr>
          <w:rFonts w:ascii="Cambria" w:hAnsi="Cambria" w:cs="Arial"/>
          <w:lang w:eastAsia="pl-PL"/>
        </w:rPr>
      </w:pPr>
    </w:p>
    <w:p w14:paraId="22DA5A24" w14:textId="77777777" w:rsidR="00F44EA5" w:rsidRDefault="00F44EA5" w:rsidP="00144279">
      <w:pPr>
        <w:keepNext/>
        <w:spacing w:after="0" w:line="300" w:lineRule="exact"/>
        <w:ind w:right="-83"/>
        <w:jc w:val="center"/>
        <w:outlineLvl w:val="1"/>
        <w:rPr>
          <w:rFonts w:ascii="Cambria" w:hAnsi="Cambria"/>
          <w:b/>
          <w:bCs/>
        </w:rPr>
      </w:pPr>
      <w:r w:rsidRPr="001558D7">
        <w:rPr>
          <w:rFonts w:ascii="Cambria" w:hAnsi="Cambria"/>
          <w:b/>
          <w:bCs/>
        </w:rPr>
        <w:t>§ 1</w:t>
      </w:r>
      <w:bookmarkEnd w:id="3"/>
      <w:r>
        <w:rPr>
          <w:rFonts w:ascii="Cambria" w:hAnsi="Cambria"/>
          <w:b/>
          <w:bCs/>
        </w:rPr>
        <w:t>2</w:t>
      </w:r>
    </w:p>
    <w:p w14:paraId="2DC0E588" w14:textId="77777777" w:rsidR="00F44EA5" w:rsidRPr="001558D7" w:rsidRDefault="00E41E64" w:rsidP="004A41D0">
      <w:pPr>
        <w:spacing w:after="0" w:line="300" w:lineRule="exact"/>
        <w:ind w:hanging="567"/>
        <w:jc w:val="both"/>
        <w:rPr>
          <w:rFonts w:ascii="Cambria" w:hAnsi="Cambria"/>
        </w:rPr>
      </w:pPr>
      <w:r>
        <w:rPr>
          <w:rFonts w:ascii="Cambria" w:hAnsi="Cambria"/>
        </w:rPr>
        <w:t>1</w:t>
      </w:r>
      <w:r w:rsidR="00F44EA5" w:rsidRPr="001558D7">
        <w:rPr>
          <w:rFonts w:ascii="Cambria" w:hAnsi="Cambria"/>
        </w:rPr>
        <w:t>.</w:t>
      </w:r>
      <w:r>
        <w:rPr>
          <w:rFonts w:ascii="Cambria" w:hAnsi="Cambria"/>
        </w:rPr>
        <w:t xml:space="preserve"> </w:t>
      </w:r>
      <w:r w:rsidR="00F44EA5" w:rsidRPr="001558D7">
        <w:rPr>
          <w:rFonts w:ascii="Cambria" w:hAnsi="Cambria"/>
        </w:rPr>
        <w:t xml:space="preserve"> </w:t>
      </w:r>
      <w:r w:rsidR="00F44EA5" w:rsidRPr="001558D7">
        <w:rPr>
          <w:rFonts w:ascii="Cambria" w:hAnsi="Cambria"/>
          <w:bCs/>
        </w:rPr>
        <w:t xml:space="preserve">Wykonawca ustanawia Kierownika </w:t>
      </w:r>
      <w:r w:rsidR="00F44EA5">
        <w:rPr>
          <w:rFonts w:ascii="Cambria" w:hAnsi="Cambria"/>
          <w:bCs/>
        </w:rPr>
        <w:t xml:space="preserve">budowy i  Kierowników </w:t>
      </w:r>
      <w:r w:rsidR="00F44EA5" w:rsidRPr="001558D7">
        <w:rPr>
          <w:rFonts w:ascii="Cambria" w:hAnsi="Cambria"/>
          <w:bCs/>
        </w:rPr>
        <w:t xml:space="preserve">Robót w osobie: </w:t>
      </w:r>
    </w:p>
    <w:p w14:paraId="5C324CB3" w14:textId="77777777" w:rsidR="00F44EA5" w:rsidRPr="001558D7" w:rsidRDefault="00F44EA5" w:rsidP="004A41D0">
      <w:pPr>
        <w:tabs>
          <w:tab w:val="left" w:pos="0"/>
        </w:tabs>
        <w:spacing w:after="0" w:line="300" w:lineRule="exact"/>
        <w:ind w:left="23" w:hanging="567"/>
        <w:jc w:val="both"/>
        <w:rPr>
          <w:rFonts w:ascii="Cambria" w:hAnsi="Cambria" w:cs="Arial"/>
          <w:lang w:eastAsia="pl-PL"/>
        </w:rPr>
      </w:pPr>
      <w:r w:rsidRPr="001558D7">
        <w:rPr>
          <w:rFonts w:ascii="Cambria" w:hAnsi="Cambria" w:cs="Arial"/>
          <w:bCs/>
          <w:lang w:eastAsia="pl-PL"/>
        </w:rPr>
        <w:t xml:space="preserve"> - ..................................................... </w:t>
      </w:r>
      <w:r w:rsidRPr="001558D7">
        <w:rPr>
          <w:rFonts w:ascii="Cambria" w:hAnsi="Cambria" w:cs="Arial"/>
          <w:lang w:eastAsia="pl-PL"/>
        </w:rPr>
        <w:t xml:space="preserve">, </w:t>
      </w:r>
      <w:proofErr w:type="spellStart"/>
      <w:r w:rsidRPr="001558D7">
        <w:rPr>
          <w:rFonts w:ascii="Cambria" w:hAnsi="Cambria" w:cs="Arial"/>
          <w:lang w:eastAsia="pl-PL"/>
        </w:rPr>
        <w:t>tel</w:t>
      </w:r>
      <w:proofErr w:type="spellEnd"/>
      <w:r w:rsidRPr="001558D7">
        <w:rPr>
          <w:rFonts w:ascii="Cambria" w:hAnsi="Cambria" w:cs="Arial"/>
          <w:lang w:eastAsia="pl-PL"/>
        </w:rPr>
        <w:t>……………………………..</w:t>
      </w:r>
    </w:p>
    <w:p w14:paraId="10B55502" w14:textId="77777777" w:rsidR="00F44EA5" w:rsidRPr="001558D7" w:rsidRDefault="00F44EA5" w:rsidP="004A41D0">
      <w:pPr>
        <w:tabs>
          <w:tab w:val="left" w:pos="0"/>
        </w:tabs>
        <w:spacing w:after="0" w:line="300" w:lineRule="exact"/>
        <w:ind w:left="23" w:hanging="567"/>
        <w:jc w:val="both"/>
        <w:rPr>
          <w:rFonts w:ascii="Cambria" w:hAnsi="Cambria" w:cs="Arial"/>
          <w:bCs/>
          <w:lang w:eastAsia="pl-PL"/>
        </w:rPr>
      </w:pPr>
      <w:r w:rsidRPr="001558D7">
        <w:rPr>
          <w:rFonts w:ascii="Cambria" w:hAnsi="Cambria" w:cs="Arial"/>
          <w:lang w:eastAsia="pl-PL"/>
        </w:rPr>
        <w:t xml:space="preserve"> - ……………………………………………………………… , </w:t>
      </w:r>
      <w:proofErr w:type="spellStart"/>
      <w:r w:rsidRPr="001558D7">
        <w:rPr>
          <w:rFonts w:ascii="Cambria" w:hAnsi="Cambria" w:cs="Arial"/>
          <w:lang w:eastAsia="pl-PL"/>
        </w:rPr>
        <w:t>tel</w:t>
      </w:r>
      <w:proofErr w:type="spellEnd"/>
      <w:r w:rsidRPr="001558D7">
        <w:rPr>
          <w:rFonts w:ascii="Cambria" w:hAnsi="Cambria" w:cs="Arial"/>
          <w:lang w:eastAsia="pl-PL"/>
        </w:rPr>
        <w:t>……………………………..</w:t>
      </w:r>
    </w:p>
    <w:p w14:paraId="178AE95F" w14:textId="77777777" w:rsidR="00F44EA5" w:rsidRPr="001558D7" w:rsidRDefault="00E41E64" w:rsidP="004A41D0">
      <w:pPr>
        <w:spacing w:after="0" w:line="300" w:lineRule="exact"/>
        <w:ind w:hanging="567"/>
        <w:jc w:val="both"/>
        <w:rPr>
          <w:rFonts w:ascii="Cambria" w:hAnsi="Cambria"/>
          <w:lang w:eastAsia="pl-PL"/>
        </w:rPr>
      </w:pPr>
      <w:r>
        <w:rPr>
          <w:rFonts w:ascii="Cambria" w:hAnsi="Cambria"/>
          <w:lang w:eastAsia="pl-PL"/>
        </w:rPr>
        <w:lastRenderedPageBreak/>
        <w:t>2</w:t>
      </w:r>
      <w:r w:rsidR="00F44EA5" w:rsidRPr="001558D7">
        <w:rPr>
          <w:rFonts w:ascii="Cambria" w:hAnsi="Cambria"/>
          <w:lang w:eastAsia="pl-PL"/>
        </w:rPr>
        <w:t xml:space="preserve">. </w:t>
      </w:r>
      <w:r w:rsidR="00F44EA5">
        <w:rPr>
          <w:rFonts w:ascii="Cambria" w:hAnsi="Cambria"/>
          <w:lang w:eastAsia="pl-PL"/>
        </w:rPr>
        <w:t xml:space="preserve">   </w:t>
      </w:r>
      <w:r w:rsidR="00F44EA5" w:rsidRPr="001558D7">
        <w:rPr>
          <w:rFonts w:ascii="Cambria" w:hAnsi="Cambria"/>
          <w:lang w:eastAsia="pl-PL"/>
        </w:rPr>
        <w:t xml:space="preserve">Osoby wskazane w ust. </w:t>
      </w:r>
      <w:r>
        <w:rPr>
          <w:rFonts w:ascii="Cambria" w:hAnsi="Cambria"/>
          <w:lang w:eastAsia="pl-PL"/>
        </w:rPr>
        <w:t>1</w:t>
      </w:r>
      <w:r w:rsidR="00F44EA5" w:rsidRPr="001558D7">
        <w:rPr>
          <w:rFonts w:ascii="Cambria" w:hAnsi="Cambria"/>
          <w:lang w:eastAsia="pl-PL"/>
        </w:rPr>
        <w:t xml:space="preserve"> będą działać w granicach umocowania określonego w ustawie Prawo Budowlane.</w:t>
      </w:r>
    </w:p>
    <w:p w14:paraId="4727AB77" w14:textId="77777777" w:rsidR="00F44EA5" w:rsidRPr="001558D7" w:rsidRDefault="00E41E64" w:rsidP="004A41D0">
      <w:pPr>
        <w:spacing w:after="0" w:line="300" w:lineRule="exact"/>
        <w:ind w:hanging="567"/>
        <w:jc w:val="both"/>
        <w:rPr>
          <w:rFonts w:ascii="Cambria" w:hAnsi="Cambria"/>
          <w:lang w:eastAsia="pl-PL"/>
        </w:rPr>
      </w:pPr>
      <w:r>
        <w:rPr>
          <w:rFonts w:ascii="Cambria" w:hAnsi="Cambria"/>
          <w:lang w:eastAsia="pl-PL"/>
        </w:rPr>
        <w:t>3</w:t>
      </w:r>
      <w:r w:rsidR="00F44EA5" w:rsidRPr="001558D7">
        <w:rPr>
          <w:rFonts w:ascii="Cambria" w:hAnsi="Cambria"/>
          <w:lang w:eastAsia="pl-PL"/>
        </w:rPr>
        <w:t>.</w:t>
      </w:r>
      <w:r w:rsidR="00F44EA5" w:rsidRPr="001558D7">
        <w:rPr>
          <w:rFonts w:ascii="Cambria" w:hAnsi="Cambria"/>
          <w:lang w:eastAsia="pl-PL"/>
        </w:rPr>
        <w:tab/>
        <w:t>Zmiana którejkolwie</w:t>
      </w:r>
      <w:r>
        <w:rPr>
          <w:rFonts w:ascii="Cambria" w:hAnsi="Cambria"/>
          <w:lang w:eastAsia="pl-PL"/>
        </w:rPr>
        <w:t>k z osób wskazanych w ust. 1</w:t>
      </w:r>
      <w:r w:rsidR="00F44EA5" w:rsidRPr="001558D7">
        <w:rPr>
          <w:rFonts w:ascii="Cambria" w:hAnsi="Cambria"/>
          <w:lang w:eastAsia="pl-PL"/>
        </w:rPr>
        <w:t xml:space="preserve"> nie stanowi zmiany umowy i następuje poprzez pisemne poinformowanie drugiej strony. Zmiana nie wymaga aneksu do niniejszej Umowy. </w:t>
      </w:r>
    </w:p>
    <w:p w14:paraId="57E9D8C8" w14:textId="77777777" w:rsidR="00F44EA5" w:rsidRPr="001558D7" w:rsidRDefault="00F44EA5" w:rsidP="00144279">
      <w:pPr>
        <w:spacing w:after="0" w:line="300" w:lineRule="exact"/>
        <w:ind w:right="-83"/>
        <w:jc w:val="center"/>
        <w:rPr>
          <w:rFonts w:ascii="Cambria" w:hAnsi="Cambria"/>
          <w:b/>
          <w:bCs/>
          <w:lang w:eastAsia="pl-PL"/>
        </w:rPr>
      </w:pPr>
    </w:p>
    <w:p w14:paraId="412E67B8" w14:textId="77777777" w:rsidR="00F44EA5" w:rsidRDefault="00F44EA5" w:rsidP="00144279">
      <w:pPr>
        <w:spacing w:after="0" w:line="300" w:lineRule="exact"/>
        <w:ind w:right="-83"/>
        <w:jc w:val="center"/>
        <w:rPr>
          <w:rFonts w:ascii="Cambria" w:hAnsi="Cambria"/>
          <w:b/>
          <w:bCs/>
          <w:lang w:eastAsia="pl-PL"/>
        </w:rPr>
      </w:pPr>
      <w:r>
        <w:rPr>
          <w:rFonts w:ascii="Cambria" w:hAnsi="Cambria"/>
          <w:b/>
          <w:bCs/>
          <w:lang w:eastAsia="pl-PL"/>
        </w:rPr>
        <w:t>§ 13</w:t>
      </w:r>
    </w:p>
    <w:p w14:paraId="2C4DC95F" w14:textId="77777777" w:rsidR="00F44EA5" w:rsidRPr="001558D7" w:rsidRDefault="00F44EA5" w:rsidP="00144279">
      <w:pPr>
        <w:spacing w:after="0" w:line="300" w:lineRule="exact"/>
        <w:ind w:right="-83"/>
        <w:jc w:val="center"/>
        <w:rPr>
          <w:rFonts w:ascii="Cambria" w:hAnsi="Cambria"/>
          <w:b/>
          <w:bCs/>
          <w:lang w:eastAsia="pl-PL"/>
        </w:rPr>
      </w:pPr>
    </w:p>
    <w:p w14:paraId="3F331EF3" w14:textId="77777777" w:rsidR="00F44EA5" w:rsidRPr="001558D7" w:rsidRDefault="00F44EA5" w:rsidP="004A41D0">
      <w:pPr>
        <w:keepNext/>
        <w:spacing w:after="0" w:line="300" w:lineRule="exact"/>
        <w:ind w:right="-83" w:hanging="567"/>
        <w:jc w:val="both"/>
        <w:outlineLvl w:val="2"/>
        <w:rPr>
          <w:rFonts w:ascii="Cambria" w:hAnsi="Cambria"/>
          <w:b/>
          <w:bCs/>
        </w:rPr>
      </w:pPr>
      <w:r w:rsidRPr="001558D7">
        <w:rPr>
          <w:rFonts w:ascii="Cambria" w:hAnsi="Cambria"/>
          <w:bCs/>
        </w:rPr>
        <w:t>1.</w:t>
      </w:r>
      <w:r w:rsidRPr="001558D7">
        <w:rPr>
          <w:rFonts w:ascii="Cambria" w:hAnsi="Cambria"/>
          <w:b/>
          <w:bCs/>
        </w:rPr>
        <w:tab/>
      </w:r>
      <w:r w:rsidRPr="001558D7">
        <w:rPr>
          <w:rFonts w:ascii="Cambria" w:hAnsi="Cambria"/>
        </w:rPr>
        <w:t>Wykonawca zapłaci Zamawiającemu kary umowne:</w:t>
      </w:r>
    </w:p>
    <w:p w14:paraId="27371729" w14:textId="77777777" w:rsidR="00F44EA5" w:rsidRPr="001558D7" w:rsidRDefault="00F44EA5" w:rsidP="00E308DC">
      <w:pPr>
        <w:numPr>
          <w:ilvl w:val="4"/>
          <w:numId w:val="3"/>
        </w:numPr>
        <w:tabs>
          <w:tab w:val="num" w:pos="540"/>
        </w:tabs>
        <w:spacing w:after="0" w:line="300" w:lineRule="exact"/>
        <w:ind w:left="567" w:right="-83" w:hanging="284"/>
        <w:jc w:val="both"/>
        <w:rPr>
          <w:rFonts w:ascii="Cambria" w:hAnsi="Cambria"/>
        </w:rPr>
      </w:pPr>
      <w:r>
        <w:rPr>
          <w:rFonts w:ascii="Cambria" w:hAnsi="Cambria"/>
        </w:rPr>
        <w:t xml:space="preserve"> </w:t>
      </w:r>
      <w:r w:rsidR="007B67D8" w:rsidRPr="001558D7">
        <w:rPr>
          <w:rFonts w:ascii="Cambria" w:hAnsi="Cambria"/>
        </w:rPr>
        <w:t>Z</w:t>
      </w:r>
      <w:r w:rsidR="007B67D8">
        <w:rPr>
          <w:rFonts w:ascii="Cambria" w:hAnsi="Cambria"/>
        </w:rPr>
        <w:t>a opóźnienie</w:t>
      </w:r>
      <w:r w:rsidRPr="001558D7">
        <w:rPr>
          <w:rFonts w:ascii="Cambria" w:hAnsi="Cambria"/>
        </w:rPr>
        <w:t xml:space="preserve"> w wykonaniu zadania w wysokości 0,2 % wynagrodzenia umownego brutto, o którym mowa w § 5 ust. 1 Umowy za każdy dzień </w:t>
      </w:r>
      <w:r w:rsidR="007B67D8">
        <w:rPr>
          <w:rFonts w:ascii="Cambria" w:hAnsi="Cambria"/>
        </w:rPr>
        <w:t>opóźnienia</w:t>
      </w:r>
      <w:r w:rsidRPr="001558D7">
        <w:rPr>
          <w:rFonts w:ascii="Cambria" w:hAnsi="Cambria"/>
        </w:rPr>
        <w:t xml:space="preserve">; </w:t>
      </w:r>
    </w:p>
    <w:p w14:paraId="0780534B" w14:textId="77777777" w:rsidR="00F44EA5" w:rsidRPr="001558D7" w:rsidRDefault="00F44EA5" w:rsidP="00E308DC">
      <w:pPr>
        <w:numPr>
          <w:ilvl w:val="4"/>
          <w:numId w:val="3"/>
        </w:numPr>
        <w:tabs>
          <w:tab w:val="num" w:pos="540"/>
        </w:tabs>
        <w:spacing w:after="0" w:line="300" w:lineRule="exact"/>
        <w:ind w:left="567" w:right="-83" w:hanging="284"/>
        <w:jc w:val="both"/>
        <w:rPr>
          <w:rFonts w:ascii="Cambria" w:hAnsi="Cambria"/>
        </w:rPr>
      </w:pPr>
      <w:r>
        <w:rPr>
          <w:rFonts w:ascii="Cambria" w:hAnsi="Cambria"/>
        </w:rPr>
        <w:t xml:space="preserve"> </w:t>
      </w:r>
      <w:r w:rsidR="007B67D8">
        <w:rPr>
          <w:rFonts w:ascii="Cambria" w:hAnsi="Cambria"/>
        </w:rPr>
        <w:t>za opóźnienie</w:t>
      </w:r>
      <w:r w:rsidRPr="001558D7">
        <w:rPr>
          <w:rFonts w:ascii="Cambria" w:hAnsi="Cambria"/>
        </w:rPr>
        <w:t xml:space="preserve"> w usunięciu wad stwierdzonych przy odbiorze ostatecznym, </w:t>
      </w:r>
      <w:r w:rsidRPr="001558D7">
        <w:rPr>
          <w:rFonts w:ascii="Cambria" w:hAnsi="Cambria"/>
          <w:iCs/>
        </w:rPr>
        <w:t>odbiorze pogwarancyjnym lub odbiorze w okresie ręk</w:t>
      </w:r>
      <w:r w:rsidRPr="001558D7">
        <w:rPr>
          <w:rFonts w:ascii="Cambria" w:hAnsi="Cambria"/>
        </w:rPr>
        <w:t xml:space="preserve">ojmi – w wysokości 0,1 % wynagrodzenia umownego brutto, o którym mowa w § 5 ust. 1 Umowy, za każdy dzień </w:t>
      </w:r>
      <w:r w:rsidR="007B67D8">
        <w:rPr>
          <w:rFonts w:ascii="Cambria" w:hAnsi="Cambria"/>
        </w:rPr>
        <w:t>opóźnienia</w:t>
      </w:r>
      <w:r w:rsidRPr="001558D7">
        <w:rPr>
          <w:rFonts w:ascii="Cambria" w:hAnsi="Cambria"/>
        </w:rPr>
        <w:t>, liczony od upływu terminu wyznaczonego na usunięcie wa</w:t>
      </w:r>
      <w:r>
        <w:rPr>
          <w:rFonts w:ascii="Cambria" w:hAnsi="Cambria"/>
        </w:rPr>
        <w:t>d zgodnie z postanowieniami § 17 i 18</w:t>
      </w:r>
      <w:r w:rsidRPr="001558D7">
        <w:rPr>
          <w:rFonts w:ascii="Cambria" w:hAnsi="Cambria"/>
        </w:rPr>
        <w:t xml:space="preserve"> Umowy;</w:t>
      </w:r>
    </w:p>
    <w:p w14:paraId="61081E17" w14:textId="77777777" w:rsidR="00F44EA5" w:rsidRPr="001558D7" w:rsidRDefault="00F44EA5" w:rsidP="00E308DC">
      <w:pPr>
        <w:numPr>
          <w:ilvl w:val="4"/>
          <w:numId w:val="3"/>
        </w:numPr>
        <w:tabs>
          <w:tab w:val="num" w:pos="540"/>
        </w:tabs>
        <w:spacing w:after="0" w:line="300" w:lineRule="exact"/>
        <w:ind w:left="567" w:right="-83" w:hanging="284"/>
        <w:jc w:val="both"/>
        <w:rPr>
          <w:rFonts w:ascii="Cambria" w:hAnsi="Cambria"/>
        </w:rPr>
      </w:pPr>
      <w:r>
        <w:rPr>
          <w:rFonts w:ascii="Cambria" w:hAnsi="Cambria"/>
        </w:rPr>
        <w:t xml:space="preserve"> </w:t>
      </w:r>
      <w:r w:rsidRPr="001558D7">
        <w:rPr>
          <w:rFonts w:ascii="Cambria" w:hAnsi="Cambria"/>
        </w:rPr>
        <w:t>z tytułu odstąpienia od Umowy przez którąkolwiek ze Stron z przyczyn leżących po stronie Wykonawcy – w wysokości 10 % wynagrodzenia umownego brutto, o którym mowa w § 5 ust. 1 Umowy;</w:t>
      </w:r>
    </w:p>
    <w:p w14:paraId="0F773AE4" w14:textId="77777777" w:rsidR="00F44EA5" w:rsidRPr="001558D7" w:rsidRDefault="00F44EA5" w:rsidP="00E308DC">
      <w:pPr>
        <w:numPr>
          <w:ilvl w:val="4"/>
          <w:numId w:val="3"/>
        </w:numPr>
        <w:tabs>
          <w:tab w:val="num" w:pos="540"/>
        </w:tabs>
        <w:spacing w:after="0" w:line="300" w:lineRule="exact"/>
        <w:ind w:left="567" w:right="-83" w:hanging="284"/>
        <w:jc w:val="both"/>
        <w:rPr>
          <w:rFonts w:ascii="Cambria" w:hAnsi="Cambria"/>
        </w:rPr>
      </w:pPr>
      <w:r>
        <w:rPr>
          <w:rFonts w:ascii="Cambria" w:hAnsi="Cambria"/>
        </w:rPr>
        <w:t xml:space="preserve"> </w:t>
      </w:r>
      <w:r w:rsidRPr="001558D7">
        <w:rPr>
          <w:rFonts w:ascii="Cambria" w:hAnsi="Cambria"/>
        </w:rPr>
        <w:t xml:space="preserve">jeżeli roboty objęte przedmiotem Umowy będzie wykonywał podmiot inny niż Wykonawca lub inny niż Podwykonawca skierowany do wykonania robót zgodnie z procedurą określoną w </w:t>
      </w:r>
      <w:r>
        <w:rPr>
          <w:rFonts w:ascii="Cambria" w:hAnsi="Cambria"/>
          <w:bCs/>
        </w:rPr>
        <w:t>§ 14</w:t>
      </w:r>
      <w:r w:rsidRPr="001558D7">
        <w:rPr>
          <w:rFonts w:ascii="Cambria" w:hAnsi="Cambria"/>
        </w:rPr>
        <w:t xml:space="preserve"> – karę umowną w wysokości 5 000,00 zł za każdy taki stwierdzony przypadek;</w:t>
      </w:r>
    </w:p>
    <w:p w14:paraId="6C1AEAD5" w14:textId="77777777" w:rsidR="00F44EA5" w:rsidRPr="00AD4217" w:rsidRDefault="00F44EA5" w:rsidP="00E308DC">
      <w:pPr>
        <w:numPr>
          <w:ilvl w:val="4"/>
          <w:numId w:val="3"/>
        </w:numPr>
        <w:tabs>
          <w:tab w:val="num" w:pos="540"/>
        </w:tabs>
        <w:spacing w:after="0" w:line="300" w:lineRule="exact"/>
        <w:ind w:left="567" w:right="-83" w:hanging="284"/>
        <w:jc w:val="both"/>
        <w:rPr>
          <w:rFonts w:ascii="Cambria" w:hAnsi="Cambria"/>
        </w:rPr>
      </w:pPr>
      <w:r>
        <w:rPr>
          <w:rFonts w:ascii="Cambria" w:hAnsi="Cambria"/>
        </w:rPr>
        <w:t xml:space="preserve"> </w:t>
      </w:r>
      <w:r w:rsidRPr="00AD4217">
        <w:rPr>
          <w:rFonts w:ascii="Cambria" w:hAnsi="Cambria"/>
        </w:rPr>
        <w:t>jeżeli czynności zastrzeżone dla Kierownika budowy lub Kierownika robót, będzie wykonywała inna osoba niż zaakceptowana przez Zamawiającego – w wysokości 5 % wynagrodzenia umownego brutto, o którym mowa w § 5 ust. 1 Umowy;</w:t>
      </w:r>
    </w:p>
    <w:p w14:paraId="5FAFDB72" w14:textId="77777777" w:rsidR="00F44EA5" w:rsidRPr="001558D7" w:rsidRDefault="00F44EA5" w:rsidP="00E308DC">
      <w:pPr>
        <w:numPr>
          <w:ilvl w:val="4"/>
          <w:numId w:val="3"/>
        </w:numPr>
        <w:tabs>
          <w:tab w:val="num" w:pos="540"/>
        </w:tabs>
        <w:spacing w:after="0" w:line="300" w:lineRule="exact"/>
        <w:ind w:left="567" w:right="-83" w:hanging="284"/>
        <w:jc w:val="both"/>
        <w:rPr>
          <w:rFonts w:ascii="Cambria" w:hAnsi="Cambria"/>
        </w:rPr>
      </w:pPr>
      <w:r w:rsidRPr="00AD4217">
        <w:rPr>
          <w:rFonts w:ascii="Cambria" w:hAnsi="Cambria"/>
        </w:rPr>
        <w:t xml:space="preserve"> za brak zapłaty lub za nieterminową zapłatę</w:t>
      </w:r>
      <w:r w:rsidRPr="001558D7">
        <w:rPr>
          <w:rFonts w:ascii="Cambria" w:hAnsi="Cambria"/>
        </w:rPr>
        <w:t xml:space="preserve"> wynagrodzenia należnego Podwykonawcy lub dalszem</w:t>
      </w:r>
      <w:r>
        <w:rPr>
          <w:rFonts w:ascii="Cambria" w:hAnsi="Cambria"/>
        </w:rPr>
        <w:t>u Podwykonawcy, zgodnie z w § 14</w:t>
      </w:r>
      <w:r w:rsidRPr="001558D7">
        <w:rPr>
          <w:rFonts w:ascii="Cambria" w:hAnsi="Cambria"/>
        </w:rPr>
        <w:t xml:space="preserve"> ust. 2 w wysokości 5000 PLN (słownie: pięć tysięcy złotych) za każdy taki przypadek;</w:t>
      </w:r>
    </w:p>
    <w:p w14:paraId="78829E2B" w14:textId="77777777" w:rsidR="00F44EA5" w:rsidRPr="001558D7" w:rsidRDefault="00F44EA5" w:rsidP="00E308DC">
      <w:pPr>
        <w:numPr>
          <w:ilvl w:val="4"/>
          <w:numId w:val="3"/>
        </w:numPr>
        <w:tabs>
          <w:tab w:val="num" w:pos="540"/>
        </w:tabs>
        <w:spacing w:after="0" w:line="300" w:lineRule="exact"/>
        <w:ind w:left="567" w:right="-83" w:hanging="284"/>
        <w:jc w:val="both"/>
        <w:rPr>
          <w:rFonts w:ascii="Cambria" w:hAnsi="Cambria"/>
        </w:rPr>
      </w:pPr>
      <w:r>
        <w:rPr>
          <w:rFonts w:ascii="Cambria" w:hAnsi="Cambria" w:cs="Arial"/>
          <w:color w:val="000000"/>
        </w:rPr>
        <w:t xml:space="preserve"> </w:t>
      </w:r>
      <w:r w:rsidRPr="001558D7">
        <w:rPr>
          <w:rFonts w:ascii="Cambria" w:hAnsi="Cambria" w:cs="Arial"/>
          <w:color w:val="000000"/>
        </w:rPr>
        <w:t xml:space="preserve">za nieprzedłożenie do zaakceptowania Zamawiającemu projektu Umowy </w:t>
      </w:r>
      <w:r w:rsidRPr="001558D7">
        <w:rPr>
          <w:rFonts w:ascii="Cambria" w:hAnsi="Cambria" w:cs="Arial"/>
          <w:color w:val="000000"/>
        </w:rPr>
        <w:br/>
        <w:t>o podwykonawstwo, której przedmiotem są roboty budowlane lub p</w:t>
      </w:r>
      <w:r>
        <w:rPr>
          <w:rFonts w:ascii="Cambria" w:hAnsi="Cambria" w:cs="Arial"/>
          <w:color w:val="000000"/>
        </w:rPr>
        <w:t>rojektu jej zmiany, zgodnie § 14</w:t>
      </w:r>
      <w:r w:rsidRPr="001558D7">
        <w:rPr>
          <w:rFonts w:ascii="Cambria" w:hAnsi="Cambria" w:cs="Arial"/>
          <w:color w:val="000000"/>
        </w:rPr>
        <w:t xml:space="preserve"> w wysokości 5000 PLN (słownie: pięć tysięcy złotych) za każdy taki przypadek;</w:t>
      </w:r>
    </w:p>
    <w:p w14:paraId="45FADE31" w14:textId="77777777" w:rsidR="00F44EA5" w:rsidRPr="001558D7" w:rsidRDefault="00F44EA5" w:rsidP="00E308DC">
      <w:pPr>
        <w:numPr>
          <w:ilvl w:val="4"/>
          <w:numId w:val="3"/>
        </w:numPr>
        <w:tabs>
          <w:tab w:val="num" w:pos="540"/>
        </w:tabs>
        <w:spacing w:after="0" w:line="300" w:lineRule="exact"/>
        <w:ind w:left="567" w:right="-83" w:hanging="284"/>
        <w:jc w:val="both"/>
        <w:rPr>
          <w:rFonts w:ascii="Cambria" w:hAnsi="Cambria"/>
        </w:rPr>
      </w:pPr>
      <w:r>
        <w:rPr>
          <w:rFonts w:ascii="Cambria" w:hAnsi="Cambria" w:cs="Arial"/>
          <w:color w:val="000000"/>
        </w:rPr>
        <w:t xml:space="preserve"> </w:t>
      </w:r>
      <w:r w:rsidRPr="001558D7">
        <w:rPr>
          <w:rFonts w:ascii="Cambria" w:hAnsi="Cambria" w:cs="Arial"/>
          <w:color w:val="000000"/>
        </w:rPr>
        <w:t>za nieprzedłożenie w terminie poświadczonej za zgodność z oryginałem kopii zawartej Umowy o podwykonaws</w:t>
      </w:r>
      <w:r>
        <w:rPr>
          <w:rFonts w:ascii="Cambria" w:hAnsi="Cambria" w:cs="Arial"/>
          <w:color w:val="000000"/>
        </w:rPr>
        <w:t>two lub jej zmiany, zgodnie § 14</w:t>
      </w:r>
      <w:r w:rsidRPr="001558D7">
        <w:rPr>
          <w:rFonts w:ascii="Cambria" w:hAnsi="Cambria" w:cs="Arial"/>
          <w:color w:val="000000"/>
        </w:rPr>
        <w:t xml:space="preserve"> </w:t>
      </w:r>
      <w:r w:rsidRPr="001558D7">
        <w:rPr>
          <w:rFonts w:ascii="Cambria" w:hAnsi="Cambria"/>
        </w:rPr>
        <w:t>w wysokości 5000 PLN (słownie: pięć tysięcy złotych)</w:t>
      </w:r>
      <w:r w:rsidR="00693821">
        <w:rPr>
          <w:rFonts w:ascii="Cambria" w:hAnsi="Cambria" w:cs="Arial"/>
          <w:color w:val="000000"/>
        </w:rPr>
        <w:t xml:space="preserve"> za każdy dzień opóźnienia</w:t>
      </w:r>
      <w:r w:rsidRPr="001558D7">
        <w:rPr>
          <w:rFonts w:ascii="Cambria" w:hAnsi="Cambria" w:cs="Arial"/>
          <w:color w:val="000000"/>
        </w:rPr>
        <w:t>;</w:t>
      </w:r>
    </w:p>
    <w:p w14:paraId="442AE055" w14:textId="77777777" w:rsidR="00F44EA5" w:rsidRPr="001558D7" w:rsidRDefault="00F44EA5" w:rsidP="00E308DC">
      <w:pPr>
        <w:numPr>
          <w:ilvl w:val="4"/>
          <w:numId w:val="3"/>
        </w:numPr>
        <w:tabs>
          <w:tab w:val="num" w:pos="540"/>
        </w:tabs>
        <w:spacing w:after="0" w:line="300" w:lineRule="exact"/>
        <w:ind w:left="567" w:right="-83" w:hanging="284"/>
        <w:jc w:val="both"/>
        <w:rPr>
          <w:rFonts w:ascii="Cambria" w:hAnsi="Cambria"/>
        </w:rPr>
      </w:pPr>
      <w:r>
        <w:rPr>
          <w:rFonts w:ascii="Cambria" w:hAnsi="Cambria" w:cs="Arial"/>
          <w:color w:val="000000"/>
        </w:rPr>
        <w:t xml:space="preserve"> </w:t>
      </w:r>
      <w:r w:rsidRPr="001558D7">
        <w:rPr>
          <w:rFonts w:ascii="Cambria" w:hAnsi="Cambria" w:cs="Arial"/>
          <w:color w:val="000000"/>
        </w:rPr>
        <w:t>za brak zmiany Umowy o podwykonawstwo w zakresie terminu zapłaty wynagrodzenia Podwykonawcy lub dalsz</w:t>
      </w:r>
      <w:r>
        <w:rPr>
          <w:rFonts w:ascii="Cambria" w:hAnsi="Cambria" w:cs="Arial"/>
          <w:color w:val="000000"/>
        </w:rPr>
        <w:t xml:space="preserve">emu Podwykonawcy, zgodnie z § 14 </w:t>
      </w:r>
      <w:r w:rsidRPr="001558D7">
        <w:rPr>
          <w:rFonts w:ascii="Cambria" w:hAnsi="Cambria"/>
        </w:rPr>
        <w:t xml:space="preserve">w wysokości 5000 PLN (słownie: pięć tysięcy złotych) </w:t>
      </w:r>
      <w:r w:rsidR="00693821">
        <w:rPr>
          <w:rFonts w:ascii="Cambria" w:hAnsi="Cambria" w:cs="Arial"/>
          <w:color w:val="000000"/>
        </w:rPr>
        <w:t>za każdy dzień opóźnienia</w:t>
      </w:r>
      <w:r w:rsidRPr="001558D7">
        <w:rPr>
          <w:rFonts w:ascii="Cambria" w:hAnsi="Cambria" w:cs="Arial"/>
          <w:color w:val="000000"/>
        </w:rPr>
        <w:t>;</w:t>
      </w:r>
    </w:p>
    <w:p w14:paraId="3BECF140" w14:textId="77777777" w:rsidR="00F44EA5" w:rsidRPr="001558D7" w:rsidRDefault="00F44EA5" w:rsidP="005867F7">
      <w:pPr>
        <w:numPr>
          <w:ilvl w:val="4"/>
          <w:numId w:val="3"/>
        </w:numPr>
        <w:tabs>
          <w:tab w:val="num" w:pos="709"/>
        </w:tabs>
        <w:spacing w:after="0" w:line="300" w:lineRule="exact"/>
        <w:ind w:left="567" w:right="-83" w:hanging="284"/>
        <w:jc w:val="both"/>
        <w:rPr>
          <w:rFonts w:ascii="Cambria" w:hAnsi="Cambria"/>
        </w:rPr>
      </w:pPr>
      <w:r w:rsidRPr="001558D7">
        <w:rPr>
          <w:rFonts w:ascii="Cambria" w:hAnsi="Cambria" w:cs="Arial"/>
          <w:color w:val="000000"/>
        </w:rPr>
        <w:t xml:space="preserve">za wykonywanie za pomocą Podwykonawców innych Robót niż wskazane w Umowie podwykonawczej, bez zgody Zamawiającego – w wysokości </w:t>
      </w:r>
      <w:r w:rsidR="007B67D8">
        <w:rPr>
          <w:rFonts w:ascii="Cambria" w:hAnsi="Cambria" w:cs="Arial"/>
        </w:rPr>
        <w:t xml:space="preserve">5000 PLN słownie: </w:t>
      </w:r>
      <w:r w:rsidRPr="001558D7">
        <w:rPr>
          <w:rFonts w:ascii="Cambria" w:hAnsi="Cambria" w:cs="Arial"/>
        </w:rPr>
        <w:t xml:space="preserve"> pięć tysięcy złotych ), za każdy taki przypadek</w:t>
      </w:r>
      <w:r w:rsidRPr="001558D7">
        <w:rPr>
          <w:rFonts w:ascii="Cambria" w:hAnsi="Cambria" w:cs="Arial"/>
          <w:color w:val="000000"/>
        </w:rPr>
        <w:t>;</w:t>
      </w:r>
    </w:p>
    <w:p w14:paraId="0BEFEBF6" w14:textId="77777777" w:rsidR="00F44EA5" w:rsidRPr="001558D7" w:rsidRDefault="00F44EA5" w:rsidP="005867F7">
      <w:pPr>
        <w:numPr>
          <w:ilvl w:val="4"/>
          <w:numId w:val="3"/>
        </w:numPr>
        <w:tabs>
          <w:tab w:val="num" w:pos="426"/>
        </w:tabs>
        <w:spacing w:after="0" w:line="300" w:lineRule="exact"/>
        <w:ind w:left="567" w:right="-83" w:hanging="284"/>
        <w:jc w:val="both"/>
        <w:rPr>
          <w:rFonts w:ascii="Cambria" w:hAnsi="Cambria"/>
        </w:rPr>
      </w:pPr>
      <w:r w:rsidRPr="001558D7">
        <w:rPr>
          <w:rFonts w:ascii="Cambria" w:hAnsi="Cambria"/>
        </w:rPr>
        <w:t xml:space="preserve">za </w:t>
      </w:r>
      <w:r w:rsidRPr="001558D7">
        <w:rPr>
          <w:rFonts w:ascii="Cambria" w:hAnsi="Cambria" w:cs="Arial"/>
          <w:color w:val="000000"/>
        </w:rPr>
        <w:t xml:space="preserve">niespełnienie przez Wykonawcę lub Podwykonawcę wymogu zatrudnienia na podstawie umowy o pracę osób wykonujących wskazane w </w:t>
      </w:r>
      <w:r>
        <w:rPr>
          <w:rFonts w:ascii="Cambria" w:hAnsi="Cambria" w:cs="Arial"/>
          <w:color w:val="000000"/>
        </w:rPr>
        <w:t>§ 7 ust. 1 umowy</w:t>
      </w:r>
      <w:r w:rsidRPr="001558D7">
        <w:rPr>
          <w:rFonts w:ascii="Cambria" w:hAnsi="Cambria" w:cs="Arial"/>
          <w:color w:val="000000"/>
        </w:rPr>
        <w:t xml:space="preserve"> czynności w wysokości 0,2% wynagrodzenia umownego brutto, za każdą umowę. </w:t>
      </w:r>
    </w:p>
    <w:p w14:paraId="0E3BE954" w14:textId="77777777" w:rsidR="00F44EA5" w:rsidRPr="00161136" w:rsidRDefault="00F44EA5" w:rsidP="00E031CD">
      <w:pPr>
        <w:pStyle w:val="Akapitzlist"/>
        <w:numPr>
          <w:ilvl w:val="4"/>
          <w:numId w:val="3"/>
        </w:numPr>
        <w:tabs>
          <w:tab w:val="num" w:pos="567"/>
        </w:tabs>
        <w:ind w:left="567" w:hanging="283"/>
        <w:rPr>
          <w:rFonts w:ascii="Cambria" w:hAnsi="Cambria" w:cs="Arial"/>
        </w:rPr>
      </w:pPr>
      <w:r w:rsidRPr="001558D7">
        <w:rPr>
          <w:rFonts w:ascii="Cambria" w:hAnsi="Cambria" w:cs="Arial"/>
          <w:color w:val="000000"/>
        </w:rPr>
        <w:t xml:space="preserve">za niezłożenie przez Wykonawcę w wyznaczonym przez Zamawiającego terminie żądanych przez Zamawiającego dowodów w celu potwierdzenia spełnienia przez Wykonawcę lub Podwykonawcę wymogu zatrudnienia na podstawie umowy o pracę w </w:t>
      </w:r>
      <w:r w:rsidRPr="00161136">
        <w:rPr>
          <w:rFonts w:ascii="Cambria" w:hAnsi="Cambria" w:cs="Arial"/>
        </w:rPr>
        <w:t xml:space="preserve">wysokości 0,2% wynagrodzenia umownego brutto, za każdą umowę. </w:t>
      </w:r>
    </w:p>
    <w:p w14:paraId="2B72EE65" w14:textId="77777777" w:rsidR="00E72370" w:rsidRPr="00161136" w:rsidRDefault="00E72370" w:rsidP="00B92BEB">
      <w:pPr>
        <w:pStyle w:val="Akapitzlist"/>
        <w:numPr>
          <w:ilvl w:val="4"/>
          <w:numId w:val="3"/>
        </w:numPr>
        <w:jc w:val="both"/>
        <w:rPr>
          <w:rFonts w:ascii="Cambria" w:hAnsi="Cambria" w:cs="Arial"/>
        </w:rPr>
      </w:pPr>
      <w:r w:rsidRPr="00161136">
        <w:rPr>
          <w:rFonts w:ascii="Cambria" w:hAnsi="Cambria" w:cs="Arial"/>
        </w:rPr>
        <w:lastRenderedPageBreak/>
        <w:t>z</w:t>
      </w:r>
      <w:r w:rsidR="000A17E6" w:rsidRPr="00161136">
        <w:rPr>
          <w:rFonts w:ascii="Cambria" w:hAnsi="Cambria" w:cs="Arial"/>
        </w:rPr>
        <w:t xml:space="preserve">a </w:t>
      </w:r>
      <w:r w:rsidRPr="00161136">
        <w:rPr>
          <w:rFonts w:ascii="Cambria" w:hAnsi="Cambria" w:cs="Arial"/>
        </w:rPr>
        <w:t>nieterminowe</w:t>
      </w:r>
      <w:r w:rsidR="000A17E6" w:rsidRPr="00161136">
        <w:rPr>
          <w:rFonts w:ascii="Cambria" w:hAnsi="Cambria" w:cs="Arial"/>
        </w:rPr>
        <w:t xml:space="preserve"> przejęci</w:t>
      </w:r>
      <w:r w:rsidRPr="00161136">
        <w:rPr>
          <w:rFonts w:ascii="Cambria" w:hAnsi="Cambria" w:cs="Arial"/>
        </w:rPr>
        <w:t>e</w:t>
      </w:r>
      <w:r w:rsidR="000A17E6" w:rsidRPr="00161136">
        <w:rPr>
          <w:rFonts w:ascii="Cambria" w:hAnsi="Cambria" w:cs="Arial"/>
        </w:rPr>
        <w:t xml:space="preserve"> placu budowy</w:t>
      </w:r>
      <w:r w:rsidR="008B36E9" w:rsidRPr="00161136">
        <w:rPr>
          <w:rFonts w:ascii="Cambria" w:hAnsi="Cambria" w:cs="Arial"/>
        </w:rPr>
        <w:t xml:space="preserve"> </w:t>
      </w:r>
      <w:r w:rsidR="000A17E6" w:rsidRPr="00161136">
        <w:rPr>
          <w:rFonts w:ascii="Cambria" w:hAnsi="Cambria" w:cs="Arial"/>
        </w:rPr>
        <w:t>–</w:t>
      </w:r>
      <w:r w:rsidR="00DB0E91" w:rsidRPr="00161136">
        <w:rPr>
          <w:rFonts w:ascii="Cambria" w:hAnsi="Cambria" w:cs="Arial"/>
        </w:rPr>
        <w:t xml:space="preserve"> </w:t>
      </w:r>
      <w:r w:rsidRPr="00161136">
        <w:rPr>
          <w:rFonts w:ascii="Cambria" w:hAnsi="Cambria" w:cs="Arial"/>
        </w:rPr>
        <w:t>w wysokości 0,2 % wynagrodzenia umownego brutto, o którym mowa w § 5 us</w:t>
      </w:r>
      <w:r w:rsidR="007B67D8" w:rsidRPr="00161136">
        <w:rPr>
          <w:rFonts w:ascii="Cambria" w:hAnsi="Cambria" w:cs="Arial"/>
        </w:rPr>
        <w:t>t. 1 Umowy za każdy dzień opóźnienia</w:t>
      </w:r>
      <w:r w:rsidRPr="00161136">
        <w:rPr>
          <w:rFonts w:ascii="Cambria" w:hAnsi="Cambria" w:cs="Arial"/>
        </w:rPr>
        <w:t xml:space="preserve">; </w:t>
      </w:r>
    </w:p>
    <w:p w14:paraId="733058FA" w14:textId="77777777" w:rsidR="000A17E6" w:rsidRPr="00161136" w:rsidRDefault="00E72370" w:rsidP="00DB0E91">
      <w:pPr>
        <w:pStyle w:val="Akapitzlist"/>
        <w:numPr>
          <w:ilvl w:val="4"/>
          <w:numId w:val="3"/>
        </w:numPr>
        <w:jc w:val="both"/>
        <w:rPr>
          <w:rFonts w:ascii="Cambria" w:hAnsi="Cambria" w:cs="Arial"/>
        </w:rPr>
      </w:pPr>
      <w:r w:rsidRPr="00161136">
        <w:rPr>
          <w:rFonts w:ascii="Cambria" w:hAnsi="Cambria" w:cs="Arial"/>
        </w:rPr>
        <w:t xml:space="preserve">za </w:t>
      </w:r>
      <w:r w:rsidR="00DB0E91" w:rsidRPr="00161136">
        <w:rPr>
          <w:rFonts w:ascii="Cambria" w:hAnsi="Cambria" w:cs="Arial"/>
        </w:rPr>
        <w:t>nieterminowe przedłożenie Zamawiającemu do zatwierdzenia harmonogramu rzeczowo-finansowego - w wysokości 0,2 % wynagrodzenia umownego brutto, o którym mowa w § 5 us</w:t>
      </w:r>
      <w:r w:rsidR="007B67D8" w:rsidRPr="00161136">
        <w:rPr>
          <w:rFonts w:ascii="Cambria" w:hAnsi="Cambria" w:cs="Arial"/>
        </w:rPr>
        <w:t>t. 1 Umowy za każdy dzień opóźnienia</w:t>
      </w:r>
      <w:r w:rsidR="00DB0E91" w:rsidRPr="00161136">
        <w:rPr>
          <w:rFonts w:ascii="Cambria" w:hAnsi="Cambria" w:cs="Arial"/>
        </w:rPr>
        <w:t>;</w:t>
      </w:r>
    </w:p>
    <w:p w14:paraId="20D2692E" w14:textId="77777777" w:rsidR="00DB0E91" w:rsidRPr="00161136" w:rsidRDefault="00DB0E91" w:rsidP="008B36E9">
      <w:pPr>
        <w:pStyle w:val="Akapitzlist"/>
        <w:numPr>
          <w:ilvl w:val="4"/>
          <w:numId w:val="3"/>
        </w:numPr>
        <w:jc w:val="both"/>
        <w:rPr>
          <w:rFonts w:ascii="Cambria" w:hAnsi="Cambria" w:cs="Arial"/>
        </w:rPr>
      </w:pPr>
      <w:r w:rsidRPr="00161136">
        <w:rPr>
          <w:rFonts w:ascii="Cambria" w:hAnsi="Cambria" w:cs="Arial"/>
        </w:rPr>
        <w:t>za nieterminowe przedłożenie Zamawiającemu dokumentu poświadczającego posiadanie przez Wykonawcę ubezpieczenia OC</w:t>
      </w:r>
      <w:r w:rsidR="008B36E9" w:rsidRPr="00161136">
        <w:rPr>
          <w:rFonts w:ascii="Cambria" w:hAnsi="Cambria" w:cs="Arial"/>
        </w:rPr>
        <w:t>, o którym mowa w § 22 ust. 3 umowy</w:t>
      </w:r>
      <w:r w:rsidRPr="00161136">
        <w:rPr>
          <w:rFonts w:ascii="Cambria" w:hAnsi="Cambria" w:cs="Arial"/>
        </w:rPr>
        <w:t xml:space="preserve"> - w wysokości 0,2 % wynagrodzenia umownego brutto, o którym mowa w § 5 us</w:t>
      </w:r>
      <w:r w:rsidR="007B67D8" w:rsidRPr="00161136">
        <w:rPr>
          <w:rFonts w:ascii="Cambria" w:hAnsi="Cambria" w:cs="Arial"/>
        </w:rPr>
        <w:t>t. 1 Umowy za każdy dzień opóźnienia</w:t>
      </w:r>
      <w:r w:rsidRPr="00161136">
        <w:rPr>
          <w:rFonts w:ascii="Cambria" w:hAnsi="Cambria" w:cs="Arial"/>
        </w:rPr>
        <w:t>.</w:t>
      </w:r>
    </w:p>
    <w:p w14:paraId="4319D504" w14:textId="77777777" w:rsidR="00F44EA5" w:rsidRPr="001558D7" w:rsidRDefault="00F44EA5" w:rsidP="004A41D0">
      <w:pPr>
        <w:spacing w:after="0" w:line="300" w:lineRule="exact"/>
        <w:ind w:right="-83" w:hanging="567"/>
        <w:jc w:val="both"/>
        <w:rPr>
          <w:rFonts w:ascii="Cambria" w:hAnsi="Cambria"/>
        </w:rPr>
      </w:pPr>
      <w:r w:rsidRPr="001558D7">
        <w:rPr>
          <w:rFonts w:ascii="Cambria" w:hAnsi="Cambria" w:cs="Arial"/>
          <w:color w:val="000000"/>
        </w:rPr>
        <w:t xml:space="preserve">2.  </w:t>
      </w:r>
      <w:r w:rsidRPr="001558D7">
        <w:rPr>
          <w:rFonts w:ascii="Cambria" w:hAnsi="Cambria" w:cs="Arial"/>
          <w:color w:val="000000"/>
        </w:rPr>
        <w:tab/>
      </w:r>
      <w:r w:rsidRPr="001558D7">
        <w:rPr>
          <w:rFonts w:ascii="Cambria" w:hAnsi="Cambria"/>
        </w:rPr>
        <w:t>Wykonawca wyraża zgodę na potrącanie kar umownych z wynagrodzenia Wykonawcy.</w:t>
      </w:r>
      <w:bookmarkStart w:id="4" w:name="_Toc35238921"/>
    </w:p>
    <w:p w14:paraId="510DC2FC" w14:textId="77777777" w:rsidR="00F44EA5" w:rsidRPr="001558D7" w:rsidRDefault="00F44EA5" w:rsidP="004A41D0">
      <w:pPr>
        <w:spacing w:after="0" w:line="300" w:lineRule="exact"/>
        <w:ind w:right="-83" w:hanging="567"/>
        <w:jc w:val="both"/>
        <w:rPr>
          <w:rFonts w:ascii="Cambria" w:hAnsi="Cambria"/>
        </w:rPr>
      </w:pPr>
      <w:r w:rsidRPr="001558D7">
        <w:rPr>
          <w:rFonts w:ascii="Cambria" w:hAnsi="Cambria"/>
        </w:rPr>
        <w:t xml:space="preserve">3. </w:t>
      </w:r>
      <w:r w:rsidRPr="001558D7">
        <w:rPr>
          <w:rFonts w:ascii="Cambria" w:hAnsi="Cambria"/>
        </w:rPr>
        <w:tab/>
        <w:t>Zamawiający zapłaci Wykonawcy karę umown</w:t>
      </w:r>
      <w:bookmarkEnd w:id="4"/>
      <w:r w:rsidRPr="001558D7">
        <w:rPr>
          <w:rFonts w:ascii="Cambria" w:hAnsi="Cambria"/>
        </w:rPr>
        <w:t xml:space="preserve">ą z tytułu odstąpienia od Umowy przez       którąkolwiek za Stron z przyczyn leżących po stronie Zamawiającego – w wysokości  10 % wynagrodzenia umownego brutto, o którym mowa w § 5 ust. 1 Umowy. </w:t>
      </w:r>
    </w:p>
    <w:p w14:paraId="17FE10CC" w14:textId="77777777" w:rsidR="00F44EA5" w:rsidRPr="001558D7" w:rsidRDefault="00F44EA5" w:rsidP="004A41D0">
      <w:pPr>
        <w:numPr>
          <w:ilvl w:val="0"/>
          <w:numId w:val="24"/>
        </w:numPr>
        <w:spacing w:after="0" w:line="300" w:lineRule="exact"/>
        <w:ind w:left="0" w:right="-85" w:hanging="567"/>
        <w:jc w:val="both"/>
        <w:outlineLvl w:val="2"/>
        <w:rPr>
          <w:rFonts w:ascii="Cambria" w:hAnsi="Cambria"/>
        </w:rPr>
      </w:pPr>
      <w:bookmarkStart w:id="5" w:name="_Toc35238922"/>
      <w:r w:rsidRPr="001558D7">
        <w:rPr>
          <w:rFonts w:ascii="Cambria" w:hAnsi="Cambria"/>
          <w:iCs/>
        </w:rPr>
        <w:t xml:space="preserve">Zamawiający zastrzega sobie </w:t>
      </w:r>
      <w:r w:rsidRPr="001558D7">
        <w:rPr>
          <w:rFonts w:ascii="Cambria" w:hAnsi="Cambria"/>
          <w:bCs/>
          <w:iCs/>
        </w:rPr>
        <w:t>prawo do odszkodowania przenoszącego wysokość kar umownych do wysokości poniesionej szkody.</w:t>
      </w:r>
      <w:bookmarkEnd w:id="5"/>
    </w:p>
    <w:p w14:paraId="08D70E05" w14:textId="77777777" w:rsidR="00F44EA5" w:rsidRPr="001558D7" w:rsidRDefault="00F44EA5" w:rsidP="004A41D0">
      <w:pPr>
        <w:tabs>
          <w:tab w:val="left" w:pos="851"/>
        </w:tabs>
        <w:autoSpaceDE w:val="0"/>
        <w:autoSpaceDN w:val="0"/>
        <w:adjustRightInd w:val="0"/>
        <w:spacing w:after="0" w:line="300" w:lineRule="exact"/>
        <w:ind w:hanging="567"/>
        <w:jc w:val="both"/>
        <w:rPr>
          <w:rFonts w:ascii="Cambria" w:hAnsi="Cambria"/>
        </w:rPr>
      </w:pPr>
    </w:p>
    <w:p w14:paraId="3D419A3A" w14:textId="77777777" w:rsidR="00F44EA5" w:rsidRDefault="00F44EA5" w:rsidP="00144279">
      <w:pPr>
        <w:spacing w:after="0" w:line="300" w:lineRule="exact"/>
        <w:ind w:right="-83"/>
        <w:jc w:val="center"/>
        <w:rPr>
          <w:rFonts w:ascii="Cambria" w:hAnsi="Cambria" w:cs="Arial"/>
          <w:b/>
          <w:bCs/>
          <w:color w:val="000000"/>
          <w:lang w:eastAsia="pl-PL"/>
        </w:rPr>
      </w:pPr>
      <w:r>
        <w:rPr>
          <w:rFonts w:ascii="Cambria" w:hAnsi="Cambria" w:cs="Arial"/>
          <w:b/>
          <w:bCs/>
          <w:color w:val="000000"/>
          <w:lang w:eastAsia="pl-PL"/>
        </w:rPr>
        <w:t>§ 14</w:t>
      </w:r>
    </w:p>
    <w:p w14:paraId="18C676B1" w14:textId="77777777" w:rsidR="00F44EA5" w:rsidRPr="001558D7" w:rsidRDefault="00F44EA5" w:rsidP="00144279">
      <w:pPr>
        <w:spacing w:after="0" w:line="300" w:lineRule="exact"/>
        <w:ind w:right="-83"/>
        <w:jc w:val="center"/>
        <w:rPr>
          <w:rFonts w:ascii="Cambria" w:hAnsi="Cambria" w:cs="Arial"/>
          <w:b/>
          <w:bCs/>
          <w:color w:val="FF0000"/>
          <w:lang w:eastAsia="pl-PL"/>
        </w:rPr>
      </w:pPr>
    </w:p>
    <w:p w14:paraId="10C4330E" w14:textId="77777777" w:rsidR="00F44EA5" w:rsidRPr="001558D7" w:rsidRDefault="00F44EA5" w:rsidP="00173DAF">
      <w:pPr>
        <w:numPr>
          <w:ilvl w:val="0"/>
          <w:numId w:val="2"/>
        </w:numPr>
        <w:spacing w:after="0" w:line="300" w:lineRule="exact"/>
        <w:ind w:left="0" w:hanging="567"/>
        <w:contextualSpacing/>
        <w:jc w:val="both"/>
        <w:rPr>
          <w:rFonts w:ascii="Cambria" w:hAnsi="Cambria" w:cs="Arial"/>
          <w:snapToGrid w:val="0"/>
          <w:color w:val="FF0000"/>
        </w:rPr>
      </w:pPr>
      <w:r w:rsidRPr="001558D7">
        <w:rPr>
          <w:rFonts w:ascii="Cambria" w:hAnsi="Cambria" w:cs="Arial"/>
          <w:snapToGrid w:val="0"/>
        </w:rPr>
        <w:t xml:space="preserve">Wykonawca będzie w pełni odpowiedzialny za działania lub uchybienia każdego Podwykonawcy, dalszego Podwykonawcy i ich przedstawicieli lub pracowników, tak jakby były to działania lub uchybienia Wykonawcy. </w:t>
      </w:r>
      <w:r w:rsidRPr="001558D7">
        <w:rPr>
          <w:rFonts w:ascii="Cambria" w:hAnsi="Cambria"/>
          <w:snapToGrid w:val="0"/>
          <w:color w:val="000000"/>
        </w:rPr>
        <w:t>Wykonawca będzie koordynował, nadzorował i kontrolował pracę Podwykonawców i dalszych Podwykonawców,  tak aby realizacja Kontraktu przebiegała bez zakłóceń.</w:t>
      </w:r>
      <w:r w:rsidRPr="001558D7">
        <w:rPr>
          <w:rFonts w:ascii="Cambria" w:hAnsi="Cambria"/>
          <w:snapToGrid w:val="0"/>
          <w:color w:val="FF0000"/>
        </w:rPr>
        <w:t xml:space="preserve"> </w:t>
      </w:r>
    </w:p>
    <w:p w14:paraId="51E74FE4" w14:textId="77777777" w:rsidR="00F44EA5" w:rsidRPr="001558D7" w:rsidRDefault="00F44EA5" w:rsidP="004A41D0">
      <w:pPr>
        <w:numPr>
          <w:ilvl w:val="0"/>
          <w:numId w:val="2"/>
        </w:numPr>
        <w:spacing w:after="0" w:line="300" w:lineRule="exact"/>
        <w:ind w:left="0" w:hanging="567"/>
        <w:contextualSpacing/>
        <w:jc w:val="both"/>
        <w:rPr>
          <w:rFonts w:ascii="Cambria" w:hAnsi="Cambria" w:cs="Arial"/>
          <w:snapToGrid w:val="0"/>
        </w:rPr>
      </w:pPr>
      <w:r w:rsidRPr="001558D7">
        <w:rPr>
          <w:rFonts w:ascii="Cambria" w:hAnsi="Cambria" w:cs="Arial"/>
          <w:snapToGrid w:val="0"/>
        </w:rPr>
        <w:t xml:space="preserve">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Zamawiającego </w:t>
      </w:r>
      <w:r w:rsidRPr="001558D7">
        <w:rPr>
          <w:rFonts w:ascii="Cambria" w:hAnsi="Cambria" w:cs="Arial"/>
        </w:rPr>
        <w:t>do dokonania wypłaty kwot z Zabezpieczenia Wykonania</w:t>
      </w:r>
      <w:r>
        <w:rPr>
          <w:rFonts w:ascii="Cambria" w:hAnsi="Cambria" w:cs="Arial"/>
        </w:rPr>
        <w:t xml:space="preserve"> lub z wynagrodzenia należnego Wykonawcy</w:t>
      </w:r>
      <w:r w:rsidRPr="001558D7">
        <w:rPr>
          <w:rFonts w:ascii="Cambria" w:hAnsi="Cambria" w:cs="Arial"/>
        </w:rPr>
        <w:t>, w celu dokonania zapłaty należności na rzecz Podwykonawców, dalszych Podwykonawców.</w:t>
      </w:r>
      <w:r w:rsidRPr="001558D7">
        <w:rPr>
          <w:rFonts w:ascii="Cambria" w:hAnsi="Cambria" w:cs="Arial"/>
          <w:snapToGrid w:val="0"/>
        </w:rPr>
        <w:t xml:space="preserve"> </w:t>
      </w:r>
    </w:p>
    <w:p w14:paraId="31F0B353" w14:textId="77777777" w:rsidR="00F44EA5" w:rsidRPr="001558D7" w:rsidRDefault="00F44EA5" w:rsidP="004A41D0">
      <w:pPr>
        <w:numPr>
          <w:ilvl w:val="0"/>
          <w:numId w:val="2"/>
        </w:numPr>
        <w:spacing w:after="0" w:line="300" w:lineRule="exact"/>
        <w:ind w:left="0" w:hanging="567"/>
        <w:contextualSpacing/>
        <w:jc w:val="both"/>
        <w:rPr>
          <w:rFonts w:ascii="Cambria" w:hAnsi="Cambria" w:cs="Arial"/>
          <w:snapToGrid w:val="0"/>
          <w:color w:val="000000"/>
        </w:rPr>
      </w:pPr>
      <w:r w:rsidRPr="001558D7">
        <w:rPr>
          <w:rFonts w:ascii="Cambria" w:hAnsi="Cambria" w:cs="Arial"/>
          <w:snapToGrid w:val="0"/>
          <w:color w:val="000000"/>
        </w:rPr>
        <w:t>Wykonawca nie podzleci Podwykonawcom innych Robót niż wskazane w Ofercie, bez zgody Zamawiającego.</w:t>
      </w:r>
      <w:r>
        <w:rPr>
          <w:rFonts w:ascii="Cambria" w:hAnsi="Cambria" w:cs="Arial"/>
          <w:snapToGrid w:val="0"/>
          <w:color w:val="000000"/>
        </w:rPr>
        <w:t xml:space="preserve"> </w:t>
      </w:r>
    </w:p>
    <w:p w14:paraId="7A1C344A" w14:textId="77777777" w:rsidR="00F44EA5" w:rsidRPr="001558D7" w:rsidRDefault="00F44EA5" w:rsidP="004A41D0">
      <w:pPr>
        <w:numPr>
          <w:ilvl w:val="0"/>
          <w:numId w:val="2"/>
        </w:numPr>
        <w:spacing w:after="160" w:line="300" w:lineRule="exact"/>
        <w:ind w:left="0" w:hanging="567"/>
        <w:contextualSpacing/>
        <w:jc w:val="both"/>
        <w:rPr>
          <w:rFonts w:ascii="Cambria" w:hAnsi="Cambria" w:cs="Arial"/>
          <w:snapToGrid w:val="0"/>
          <w:color w:val="000000"/>
        </w:rPr>
      </w:pPr>
      <w:r w:rsidRPr="001558D7">
        <w:rPr>
          <w:rFonts w:ascii="Cambria" w:hAnsi="Cambria" w:cs="Arial"/>
          <w:snapToGrid w:val="0"/>
          <w:color w:val="000000"/>
        </w:rPr>
        <w:t>Wykonawca, bez zgody Zamawiającego, nie podzleci Podwykonawcom innych Robót niż wskazane w Umowie podwykonawczej, zgodnie z zatwierdzonym przez Zamawiającego projektem tej umowy.</w:t>
      </w:r>
    </w:p>
    <w:p w14:paraId="270F037B" w14:textId="542E8BDB" w:rsidR="00F44EA5" w:rsidRPr="001558D7" w:rsidRDefault="00F44EA5" w:rsidP="004A41D0">
      <w:pPr>
        <w:numPr>
          <w:ilvl w:val="0"/>
          <w:numId w:val="2"/>
        </w:numPr>
        <w:spacing w:after="0" w:line="300" w:lineRule="exact"/>
        <w:ind w:left="0" w:hanging="567"/>
        <w:contextualSpacing/>
        <w:jc w:val="both"/>
        <w:rPr>
          <w:rFonts w:ascii="Cambria" w:hAnsi="Cambria" w:cs="Arial"/>
          <w:snapToGrid w:val="0"/>
        </w:rPr>
      </w:pPr>
      <w:r w:rsidRPr="001558D7">
        <w:rPr>
          <w:rFonts w:ascii="Cambria" w:hAnsi="Cambria" w:cs="Arial"/>
          <w:snapToGrid w:val="0"/>
        </w:rPr>
        <w:t>Każdorazowe skierowanie Podwykonawcy, lub dalszego Podwykonawcy do wykonania przedmiotu Umowy wymaga uprzedniej, pisemnej akceptacji przez Zamawiającego i w związku z</w:t>
      </w:r>
      <w:r w:rsidR="0017038C">
        <w:rPr>
          <w:rFonts w:ascii="Cambria" w:hAnsi="Cambria" w:cs="Arial"/>
          <w:snapToGrid w:val="0"/>
        </w:rPr>
        <w:t> </w:t>
      </w:r>
      <w:r w:rsidRPr="001558D7">
        <w:rPr>
          <w:rFonts w:ascii="Cambria" w:hAnsi="Cambria" w:cs="Arial"/>
          <w:snapToGrid w:val="0"/>
        </w:rPr>
        <w:t>tym:</w:t>
      </w:r>
    </w:p>
    <w:p w14:paraId="06053E42" w14:textId="77777777" w:rsidR="00F44EA5" w:rsidRPr="001558D7" w:rsidRDefault="00F44EA5" w:rsidP="00144279">
      <w:pPr>
        <w:numPr>
          <w:ilvl w:val="0"/>
          <w:numId w:val="10"/>
        </w:numPr>
        <w:spacing w:after="0" w:line="300" w:lineRule="exact"/>
        <w:contextualSpacing/>
        <w:jc w:val="both"/>
        <w:rPr>
          <w:rFonts w:ascii="Cambria" w:hAnsi="Cambria" w:cs="Arial"/>
          <w:color w:val="000000"/>
        </w:rPr>
      </w:pPr>
      <w:r w:rsidRPr="001558D7">
        <w:rPr>
          <w:rFonts w:ascii="Cambria" w:hAnsi="Cambria" w:cs="Arial"/>
          <w:color w:val="000000"/>
        </w:rPr>
        <w:t>Wykonawca, Podwykonawca lub dalszy Podwykonawca zamówienia na roboty budowlane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z projektem umowy;</w:t>
      </w:r>
    </w:p>
    <w:p w14:paraId="123222C6" w14:textId="77777777" w:rsidR="00F44EA5" w:rsidRPr="001558D7" w:rsidRDefault="00F44EA5" w:rsidP="00144279">
      <w:pPr>
        <w:numPr>
          <w:ilvl w:val="0"/>
          <w:numId w:val="10"/>
        </w:numPr>
        <w:spacing w:after="0" w:line="300" w:lineRule="exact"/>
        <w:contextualSpacing/>
        <w:jc w:val="both"/>
        <w:rPr>
          <w:rFonts w:ascii="Cambria" w:hAnsi="Cambria" w:cs="Arial"/>
          <w:color w:val="000000"/>
        </w:rPr>
      </w:pPr>
      <w:r w:rsidRPr="001558D7">
        <w:rPr>
          <w:rFonts w:ascii="Cambria" w:hAnsi="Cambria" w:cs="Arial"/>
          <w:color w:val="000000"/>
        </w:rPr>
        <w:t xml:space="preserve">termin zapłaty wynagrodzenia Podwykonawcy lub dalszemu Podwykonawcy przewidziany w Umowie o podwykonawstwo nie może być dłuższy niż 30 dni od dnia doręczenia Wykonawcy, Podwykonawcy lub dalszemu Podwykonawcy faktury </w:t>
      </w:r>
      <w:r w:rsidRPr="001558D7">
        <w:rPr>
          <w:rFonts w:ascii="Cambria" w:hAnsi="Cambria" w:cs="Arial"/>
          <w:color w:val="000000"/>
        </w:rPr>
        <w:lastRenderedPageBreak/>
        <w:t>lub rachunku, potwierdzających wykonanie zleconej Podwykonawcy lub dalszemu Podwykonawcy dostawy, usługi lub roboty budowlanej;</w:t>
      </w:r>
    </w:p>
    <w:p w14:paraId="286CD3A2" w14:textId="77777777" w:rsidR="00F44EA5" w:rsidRPr="001558D7" w:rsidRDefault="00F44EA5" w:rsidP="00144279">
      <w:pPr>
        <w:numPr>
          <w:ilvl w:val="0"/>
          <w:numId w:val="10"/>
        </w:numPr>
        <w:spacing w:after="0" w:line="300" w:lineRule="exact"/>
        <w:contextualSpacing/>
        <w:jc w:val="both"/>
        <w:rPr>
          <w:rFonts w:ascii="Cambria" w:hAnsi="Cambria" w:cs="Arial"/>
          <w:color w:val="000000"/>
        </w:rPr>
      </w:pPr>
      <w:r w:rsidRPr="001558D7">
        <w:rPr>
          <w:rFonts w:ascii="Cambria" w:hAnsi="Cambria" w:cs="Arial"/>
          <w:color w:val="000000"/>
        </w:rPr>
        <w:t xml:space="preserve">Zamawiający, w terminie 14 dni od daty otrzymania projektu Umowy </w:t>
      </w:r>
      <w:r w:rsidRPr="001558D7">
        <w:rPr>
          <w:rFonts w:ascii="Cambria" w:hAnsi="Cambria" w:cs="Arial"/>
          <w:color w:val="000000"/>
        </w:rPr>
        <w:br/>
        <w:t>o podwykonawstwo, której przedmiotem są roboty budowlane, zgłosi pisemne zastrzeżenia do projektu umowy:</w:t>
      </w:r>
    </w:p>
    <w:p w14:paraId="71FFAF30" w14:textId="77777777" w:rsidR="00F44EA5" w:rsidRPr="001558D7" w:rsidRDefault="00F44EA5" w:rsidP="00144279">
      <w:pPr>
        <w:tabs>
          <w:tab w:val="left" w:pos="408"/>
        </w:tabs>
        <w:spacing w:after="0" w:line="300" w:lineRule="exact"/>
        <w:ind w:left="1560" w:hanging="284"/>
        <w:contextualSpacing/>
        <w:rPr>
          <w:rFonts w:ascii="Cambria" w:hAnsi="Cambria" w:cs="Arial"/>
          <w:color w:val="000000"/>
        </w:rPr>
      </w:pPr>
      <w:r w:rsidRPr="001558D7">
        <w:rPr>
          <w:rFonts w:ascii="Cambria" w:hAnsi="Cambria" w:cs="Arial"/>
          <w:color w:val="000000"/>
        </w:rPr>
        <w:t>a) niespełniającej wymagań określonych w  ust. 15;</w:t>
      </w:r>
    </w:p>
    <w:p w14:paraId="78F0AD42" w14:textId="77777777" w:rsidR="00F44EA5" w:rsidRPr="001558D7" w:rsidRDefault="00F44EA5" w:rsidP="00144279">
      <w:pPr>
        <w:tabs>
          <w:tab w:val="left" w:pos="408"/>
        </w:tabs>
        <w:spacing w:after="0" w:line="300" w:lineRule="exact"/>
        <w:ind w:left="1560" w:hanging="284"/>
        <w:contextualSpacing/>
        <w:jc w:val="both"/>
        <w:rPr>
          <w:rFonts w:ascii="Cambria" w:hAnsi="Cambria" w:cs="Arial"/>
          <w:color w:val="000000"/>
        </w:rPr>
      </w:pPr>
      <w:r w:rsidRPr="001558D7">
        <w:rPr>
          <w:rFonts w:ascii="Cambria" w:hAnsi="Cambria" w:cs="Arial"/>
          <w:color w:val="000000"/>
        </w:rPr>
        <w:t>b)</w:t>
      </w:r>
      <w:r w:rsidRPr="001558D7">
        <w:rPr>
          <w:rFonts w:ascii="Cambria" w:hAnsi="Cambria" w:cs="Arial"/>
          <w:color w:val="000000"/>
        </w:rPr>
        <w:tab/>
        <w:t>gdy przewiduje termin zapłaty wynagrodzenia dłuższy niż 30 dni od dnia doręczenia Wykonawcy, Podwykonawcy lub dalszemu Podwykonawcy faktury lub rachunku, potwierdzających wykonanie zleconej Podwykonawcy lub dalszemu Podwykonawcy roboty budowlanej;</w:t>
      </w:r>
    </w:p>
    <w:p w14:paraId="4433C1AD" w14:textId="6E2806BD" w:rsidR="00F44EA5" w:rsidRPr="001558D7" w:rsidRDefault="00F44EA5" w:rsidP="00144279">
      <w:pPr>
        <w:numPr>
          <w:ilvl w:val="0"/>
          <w:numId w:val="10"/>
        </w:numPr>
        <w:spacing w:after="0" w:line="300" w:lineRule="exact"/>
        <w:ind w:left="1134" w:hanging="283"/>
        <w:contextualSpacing/>
        <w:jc w:val="both"/>
        <w:rPr>
          <w:rFonts w:ascii="Cambria" w:hAnsi="Cambria" w:cs="Arial"/>
          <w:color w:val="000000"/>
        </w:rPr>
      </w:pPr>
      <w:r w:rsidRPr="001558D7">
        <w:rPr>
          <w:rFonts w:ascii="Cambria" w:hAnsi="Cambria" w:cs="Arial"/>
          <w:color w:val="000000"/>
        </w:rPr>
        <w:t> niezgłoszenie pisemnych zastrzeżeń do przedłożonego projektu Umowy o</w:t>
      </w:r>
      <w:r w:rsidR="0017038C">
        <w:rPr>
          <w:rFonts w:ascii="Cambria" w:hAnsi="Cambria" w:cs="Arial"/>
          <w:color w:val="000000"/>
        </w:rPr>
        <w:t> </w:t>
      </w:r>
      <w:r w:rsidRPr="001558D7">
        <w:rPr>
          <w:rFonts w:ascii="Cambria" w:hAnsi="Cambria" w:cs="Arial"/>
          <w:color w:val="000000"/>
        </w:rPr>
        <w:t>podwykonawstwo, której przedmiotem są roboty budowlane, w terminie 14 dni od daty otrzymania projektu Umowy o podwykonawstwo, uważa się za akceptację projektu umowy przez Zamawiającego;</w:t>
      </w:r>
    </w:p>
    <w:p w14:paraId="1099D7B4" w14:textId="77777777" w:rsidR="00F44EA5" w:rsidRPr="001558D7" w:rsidRDefault="00F44EA5" w:rsidP="00144279">
      <w:pPr>
        <w:numPr>
          <w:ilvl w:val="0"/>
          <w:numId w:val="10"/>
        </w:numPr>
        <w:spacing w:after="0" w:line="300" w:lineRule="exact"/>
        <w:ind w:left="1134" w:hanging="283"/>
        <w:contextualSpacing/>
        <w:jc w:val="both"/>
        <w:rPr>
          <w:rFonts w:ascii="Cambria" w:hAnsi="Cambria" w:cs="Arial"/>
          <w:color w:val="000000"/>
        </w:rPr>
      </w:pPr>
      <w:r w:rsidRPr="001558D7">
        <w:rPr>
          <w:rFonts w:ascii="Cambria" w:hAnsi="Cambria" w:cs="Arial"/>
          <w:color w:val="000000"/>
        </w:rPr>
        <w:t>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8F4BD4C" w14:textId="1E2ACE12" w:rsidR="00F44EA5" w:rsidRPr="001558D7" w:rsidRDefault="00F44EA5" w:rsidP="00144279">
      <w:pPr>
        <w:numPr>
          <w:ilvl w:val="0"/>
          <w:numId w:val="10"/>
        </w:numPr>
        <w:spacing w:after="0" w:line="300" w:lineRule="exact"/>
        <w:contextualSpacing/>
        <w:jc w:val="both"/>
        <w:rPr>
          <w:rFonts w:ascii="Cambria" w:hAnsi="Cambria" w:cs="Arial"/>
          <w:color w:val="000000"/>
        </w:rPr>
      </w:pPr>
      <w:r w:rsidRPr="001558D7">
        <w:rPr>
          <w:rFonts w:ascii="Cambria" w:hAnsi="Cambria" w:cs="Arial"/>
          <w:color w:val="000000"/>
        </w:rPr>
        <w:t>Zamawiający, w terminie 14 dni od daty otrzymania poświadczonej za zgodność z</w:t>
      </w:r>
      <w:r w:rsidR="0017038C">
        <w:rPr>
          <w:rFonts w:ascii="Cambria" w:hAnsi="Cambria" w:cs="Arial"/>
          <w:color w:val="000000"/>
        </w:rPr>
        <w:t> </w:t>
      </w:r>
      <w:r w:rsidRPr="001558D7">
        <w:rPr>
          <w:rFonts w:ascii="Cambria" w:hAnsi="Cambria" w:cs="Arial"/>
          <w:color w:val="000000"/>
        </w:rPr>
        <w:t>oryginałem Umowy o podwykonawstwo, której przedmiotem są roboty budowlane, zgłasza pisemny sprzeciw do Umowy o podwykonawstwo w</w:t>
      </w:r>
      <w:r w:rsidR="0017038C">
        <w:rPr>
          <w:rFonts w:ascii="Cambria" w:hAnsi="Cambria" w:cs="Arial"/>
          <w:color w:val="000000"/>
        </w:rPr>
        <w:t> </w:t>
      </w:r>
      <w:r w:rsidRPr="001558D7">
        <w:rPr>
          <w:rFonts w:ascii="Cambria" w:hAnsi="Cambria" w:cs="Arial"/>
          <w:color w:val="000000"/>
        </w:rPr>
        <w:t>przypadkach, o których mowa w  punkcie 3);</w:t>
      </w:r>
    </w:p>
    <w:p w14:paraId="600F138E" w14:textId="77777777" w:rsidR="00F44EA5" w:rsidRPr="001558D7" w:rsidRDefault="00F44EA5" w:rsidP="00144279">
      <w:pPr>
        <w:numPr>
          <w:ilvl w:val="0"/>
          <w:numId w:val="10"/>
        </w:numPr>
        <w:spacing w:after="0" w:line="300" w:lineRule="exact"/>
        <w:contextualSpacing/>
        <w:jc w:val="both"/>
        <w:rPr>
          <w:rFonts w:ascii="Cambria" w:hAnsi="Cambria" w:cs="Arial"/>
          <w:color w:val="000000"/>
        </w:rPr>
      </w:pPr>
      <w:r w:rsidRPr="001558D7">
        <w:rPr>
          <w:rFonts w:ascii="Cambria" w:hAnsi="Cambria" w:cs="Arial"/>
          <w:color w:val="000000"/>
        </w:rPr>
        <w:t>niezgłoszenie pisemnego sprzeciwu do przedłożonej Umowy o podwykonawstwo, której przedmiotem są roboty budowlane, w wyżej wymienionym terminie, uważa się za akceptację umowy przez Zamawiającego;</w:t>
      </w:r>
    </w:p>
    <w:p w14:paraId="3D6E0DAC" w14:textId="3880F56C" w:rsidR="00F44EA5" w:rsidRPr="001558D7" w:rsidRDefault="00F44EA5" w:rsidP="00144279">
      <w:pPr>
        <w:numPr>
          <w:ilvl w:val="0"/>
          <w:numId w:val="10"/>
        </w:numPr>
        <w:spacing w:after="0" w:line="300" w:lineRule="exact"/>
        <w:contextualSpacing/>
        <w:jc w:val="both"/>
        <w:rPr>
          <w:rFonts w:ascii="Cambria" w:hAnsi="Cambria" w:cs="Arial"/>
          <w:color w:val="000000"/>
        </w:rPr>
      </w:pPr>
      <w:r w:rsidRPr="001558D7">
        <w:rPr>
          <w:rFonts w:ascii="Cambria" w:hAnsi="Cambria" w:cs="Arial"/>
          <w:color w:val="00000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w:t>
      </w:r>
      <w:r w:rsidR="0017038C">
        <w:rPr>
          <w:rFonts w:ascii="Cambria" w:hAnsi="Cambria" w:cs="Arial"/>
          <w:color w:val="000000"/>
        </w:rPr>
        <w:t> </w:t>
      </w:r>
      <w:r w:rsidRPr="001558D7">
        <w:rPr>
          <w:rFonts w:ascii="Cambria" w:hAnsi="Cambria" w:cs="Arial"/>
          <w:color w:val="000000"/>
        </w:rPr>
        <w:t>podwykonawstwo o wartość nie przekraczającej 0,5% wartości  umowy;</w:t>
      </w:r>
    </w:p>
    <w:p w14:paraId="420F4638" w14:textId="77777777" w:rsidR="00F44EA5" w:rsidRPr="001558D7" w:rsidRDefault="00F44EA5" w:rsidP="00144279">
      <w:pPr>
        <w:numPr>
          <w:ilvl w:val="0"/>
          <w:numId w:val="10"/>
        </w:numPr>
        <w:spacing w:after="0" w:line="300" w:lineRule="exact"/>
        <w:contextualSpacing/>
        <w:jc w:val="both"/>
        <w:rPr>
          <w:rFonts w:ascii="Cambria" w:hAnsi="Cambria" w:cs="Arial"/>
          <w:color w:val="000000"/>
        </w:rPr>
      </w:pPr>
      <w:r w:rsidRPr="001558D7">
        <w:rPr>
          <w:rFonts w:ascii="Cambria" w:hAnsi="Cambria" w:cs="Arial"/>
          <w:color w:val="000000"/>
        </w:rPr>
        <w:t> 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5F0597CD" w14:textId="77777777" w:rsidR="00F44EA5" w:rsidRPr="001558D7" w:rsidRDefault="00F44EA5" w:rsidP="00173DAF">
      <w:pPr>
        <w:numPr>
          <w:ilvl w:val="0"/>
          <w:numId w:val="2"/>
        </w:numPr>
        <w:spacing w:after="0" w:line="300" w:lineRule="exact"/>
        <w:ind w:left="0" w:hanging="567"/>
        <w:contextualSpacing/>
        <w:jc w:val="both"/>
        <w:rPr>
          <w:rFonts w:ascii="Cambria" w:hAnsi="Cambria" w:cs="Arial"/>
          <w:color w:val="000000"/>
        </w:rPr>
      </w:pPr>
      <w:r w:rsidRPr="001558D7">
        <w:rPr>
          <w:rFonts w:ascii="Cambria" w:hAnsi="Cambria" w:cs="Arial"/>
          <w:color w:val="000000"/>
        </w:rPr>
        <w:t>Procedurę opisaną w  ust.  5  stosuje się odpowiednio do zmian Umowy o podwykonawstwo.</w:t>
      </w:r>
    </w:p>
    <w:p w14:paraId="749D7BEB" w14:textId="77777777" w:rsidR="00F44EA5" w:rsidRPr="001558D7" w:rsidRDefault="00F44EA5" w:rsidP="00173DAF">
      <w:pPr>
        <w:widowControl w:val="0"/>
        <w:numPr>
          <w:ilvl w:val="0"/>
          <w:numId w:val="2"/>
        </w:numPr>
        <w:spacing w:after="0" w:line="300" w:lineRule="exact"/>
        <w:ind w:left="0" w:hanging="567"/>
        <w:contextualSpacing/>
        <w:jc w:val="both"/>
        <w:rPr>
          <w:rFonts w:ascii="Cambria" w:hAnsi="Cambria" w:cs="Arial"/>
        </w:rPr>
      </w:pPr>
      <w:r w:rsidRPr="001558D7">
        <w:rPr>
          <w:rFonts w:ascii="Cambria" w:hAnsi="Cambria"/>
        </w:rPr>
        <w:t>Niewypełnienie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w:t>
      </w:r>
    </w:p>
    <w:p w14:paraId="58A7EE84" w14:textId="77777777" w:rsidR="00F44EA5" w:rsidRPr="001558D7" w:rsidRDefault="00F44EA5" w:rsidP="00173DAF">
      <w:pPr>
        <w:numPr>
          <w:ilvl w:val="0"/>
          <w:numId w:val="2"/>
        </w:numPr>
        <w:spacing w:after="0" w:line="300" w:lineRule="exact"/>
        <w:ind w:left="0" w:hanging="567"/>
        <w:contextualSpacing/>
        <w:jc w:val="both"/>
        <w:rPr>
          <w:rFonts w:ascii="Cambria" w:hAnsi="Cambria" w:cs="Arial"/>
          <w:color w:val="000000"/>
        </w:rPr>
      </w:pPr>
      <w:r w:rsidRPr="001558D7">
        <w:rPr>
          <w:rFonts w:ascii="Cambria" w:hAnsi="Cambria" w:cs="Arial"/>
          <w:color w:val="00000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w:t>
      </w:r>
      <w:r w:rsidRPr="001558D7">
        <w:rPr>
          <w:rFonts w:ascii="Cambria" w:hAnsi="Cambria" w:cs="Arial"/>
          <w:color w:val="000000"/>
        </w:rPr>
        <w:lastRenderedPageBreak/>
        <w:t>dostawy lub usługi, w przypadku uchylenia się od obowiązku zapłaty odpowiednio przez Wykonawcę, Podwykonawcę lub dalszego Podwykonawcę.</w:t>
      </w:r>
    </w:p>
    <w:p w14:paraId="3D761971" w14:textId="77777777" w:rsidR="00F44EA5" w:rsidRPr="001558D7" w:rsidRDefault="00F44EA5" w:rsidP="00173DAF">
      <w:pPr>
        <w:numPr>
          <w:ilvl w:val="0"/>
          <w:numId w:val="2"/>
        </w:numPr>
        <w:spacing w:after="0" w:line="300" w:lineRule="exact"/>
        <w:ind w:left="0" w:hanging="567"/>
        <w:contextualSpacing/>
        <w:jc w:val="both"/>
        <w:rPr>
          <w:rFonts w:ascii="Cambria" w:hAnsi="Cambria" w:cs="Arial"/>
          <w:color w:val="000000"/>
        </w:rPr>
      </w:pPr>
      <w:r w:rsidRPr="001558D7">
        <w:rPr>
          <w:rFonts w:ascii="Cambria" w:hAnsi="Cambria" w:cs="Arial"/>
          <w:color w:val="000000"/>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6BAD592" w14:textId="77777777" w:rsidR="00F44EA5" w:rsidRPr="001558D7" w:rsidRDefault="00F44EA5" w:rsidP="00173DAF">
      <w:pPr>
        <w:numPr>
          <w:ilvl w:val="0"/>
          <w:numId w:val="2"/>
        </w:numPr>
        <w:spacing w:after="0" w:line="300" w:lineRule="exact"/>
        <w:ind w:left="0" w:hanging="567"/>
        <w:contextualSpacing/>
        <w:jc w:val="both"/>
        <w:rPr>
          <w:rFonts w:ascii="Cambria" w:hAnsi="Cambria" w:cs="Arial"/>
          <w:color w:val="000000"/>
        </w:rPr>
      </w:pPr>
      <w:r w:rsidRPr="001558D7">
        <w:rPr>
          <w:rFonts w:ascii="Cambria" w:hAnsi="Cambria" w:cs="Arial"/>
          <w:color w:val="000000"/>
        </w:rPr>
        <w:t xml:space="preserve">Bezpośrednia zapłata obejmuje wyłącznie należne wynagrodzenie, bez odsetek, należnych Podwykonawcy lub dalszemu Podwykonawcy.  </w:t>
      </w:r>
    </w:p>
    <w:p w14:paraId="78A033DA" w14:textId="39242175" w:rsidR="00F44EA5" w:rsidRPr="001558D7" w:rsidRDefault="00F44EA5" w:rsidP="00173DAF">
      <w:pPr>
        <w:numPr>
          <w:ilvl w:val="0"/>
          <w:numId w:val="2"/>
        </w:numPr>
        <w:spacing w:after="0" w:line="300" w:lineRule="exact"/>
        <w:ind w:left="0" w:hanging="567"/>
        <w:contextualSpacing/>
        <w:jc w:val="both"/>
        <w:rPr>
          <w:rFonts w:ascii="Cambria" w:hAnsi="Cambria" w:cs="Arial"/>
          <w:color w:val="000000"/>
        </w:rPr>
      </w:pPr>
      <w:r w:rsidRPr="001558D7">
        <w:rPr>
          <w:rFonts w:ascii="Cambria" w:hAnsi="Cambria" w:cs="Arial"/>
          <w:color w:val="000000"/>
        </w:rPr>
        <w:t>Przed dokonaniem bezpośredniej zapłaty Zamawiający wezwie Wykonawcę do zgłoszenia w</w:t>
      </w:r>
      <w:r w:rsidR="0017038C">
        <w:rPr>
          <w:rFonts w:ascii="Cambria" w:hAnsi="Cambria" w:cs="Arial"/>
          <w:color w:val="000000"/>
        </w:rPr>
        <w:t> </w:t>
      </w:r>
      <w:r w:rsidRPr="001558D7">
        <w:rPr>
          <w:rFonts w:ascii="Cambria" w:hAnsi="Cambria" w:cs="Arial"/>
          <w:color w:val="000000"/>
        </w:rPr>
        <w:t>terminie 7 dni od otrzymania wezwania pisemnych uwag dotyczących zasadności bezpośredniej zapłaty wynagrodzenia Podwykonawcy lub dalszemu Podwykonawcy.</w:t>
      </w:r>
    </w:p>
    <w:p w14:paraId="34F22F1A" w14:textId="77777777" w:rsidR="00F44EA5" w:rsidRPr="001558D7" w:rsidRDefault="00F44EA5" w:rsidP="00173DAF">
      <w:pPr>
        <w:numPr>
          <w:ilvl w:val="0"/>
          <w:numId w:val="2"/>
        </w:numPr>
        <w:spacing w:after="0" w:line="300" w:lineRule="exact"/>
        <w:ind w:left="0" w:hanging="567"/>
        <w:contextualSpacing/>
        <w:jc w:val="both"/>
        <w:rPr>
          <w:rFonts w:ascii="Cambria" w:hAnsi="Cambria" w:cs="Arial"/>
          <w:color w:val="000000"/>
        </w:rPr>
      </w:pPr>
      <w:r w:rsidRPr="001558D7">
        <w:rPr>
          <w:rFonts w:ascii="Cambria" w:hAnsi="Cambria" w:cs="Arial"/>
          <w:color w:val="000000"/>
        </w:rPr>
        <w:t>W przypadku zgłoszenia przez Wykonawcę uwag we wskazanym terminie, Zamawiający może:</w:t>
      </w:r>
    </w:p>
    <w:p w14:paraId="4A05CA7E" w14:textId="77777777" w:rsidR="00F44EA5" w:rsidRPr="001558D7" w:rsidRDefault="00F44EA5" w:rsidP="00144279">
      <w:pPr>
        <w:spacing w:after="0" w:line="300" w:lineRule="exact"/>
        <w:ind w:left="851" w:hanging="425"/>
        <w:contextualSpacing/>
        <w:jc w:val="both"/>
        <w:rPr>
          <w:rFonts w:ascii="Cambria" w:hAnsi="Cambria" w:cs="Arial"/>
          <w:color w:val="000000"/>
        </w:rPr>
      </w:pPr>
      <w:r w:rsidRPr="001558D7">
        <w:rPr>
          <w:rFonts w:ascii="Cambria" w:hAnsi="Cambria" w:cs="Arial"/>
          <w:color w:val="000000"/>
        </w:rPr>
        <w:t>1)</w:t>
      </w:r>
      <w:r w:rsidRPr="001558D7">
        <w:rPr>
          <w:rFonts w:ascii="Cambria" w:hAnsi="Cambria" w:cs="Arial"/>
          <w:color w:val="000000"/>
        </w:rPr>
        <w:tab/>
        <w:t>nie dokonać bezpośredniej zapłaty wynagrodzenia Podwykonawcy lub dalszemu Podwykonawcy, jeżeli Wykonawca wykaże niezasadność takiej zapłaty, albo</w:t>
      </w:r>
    </w:p>
    <w:p w14:paraId="5B3619A4" w14:textId="77777777" w:rsidR="00F44EA5" w:rsidRPr="001558D7" w:rsidRDefault="00F44EA5" w:rsidP="00144279">
      <w:pPr>
        <w:spacing w:after="0" w:line="300" w:lineRule="exact"/>
        <w:ind w:left="851" w:hanging="425"/>
        <w:contextualSpacing/>
        <w:jc w:val="both"/>
        <w:rPr>
          <w:rFonts w:ascii="Cambria" w:hAnsi="Cambria" w:cs="Arial"/>
          <w:color w:val="000000"/>
        </w:rPr>
      </w:pPr>
      <w:r w:rsidRPr="001558D7">
        <w:rPr>
          <w:rFonts w:ascii="Cambria" w:hAnsi="Cambria" w:cs="Arial"/>
          <w:color w:val="000000"/>
        </w:rPr>
        <w:t>2)</w:t>
      </w:r>
      <w:r w:rsidRPr="001558D7">
        <w:rPr>
          <w:rFonts w:ascii="Cambria" w:hAnsi="Cambria" w:cs="Arial"/>
          <w:color w:val="00000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5828890" w14:textId="77777777" w:rsidR="00F44EA5" w:rsidRPr="001558D7" w:rsidRDefault="00F44EA5" w:rsidP="00144279">
      <w:pPr>
        <w:spacing w:after="0" w:line="300" w:lineRule="exact"/>
        <w:ind w:left="851" w:hanging="425"/>
        <w:contextualSpacing/>
        <w:jc w:val="both"/>
        <w:rPr>
          <w:rFonts w:ascii="Cambria" w:hAnsi="Cambria" w:cs="Arial"/>
          <w:color w:val="000000"/>
        </w:rPr>
      </w:pPr>
      <w:r w:rsidRPr="001558D7">
        <w:rPr>
          <w:rFonts w:ascii="Cambria" w:hAnsi="Cambria" w:cs="Arial"/>
          <w:color w:val="000000"/>
        </w:rPr>
        <w:t>3)</w:t>
      </w:r>
      <w:r w:rsidRPr="001558D7">
        <w:rPr>
          <w:rFonts w:ascii="Cambria" w:hAnsi="Cambria" w:cs="Arial"/>
          <w:color w:val="000000"/>
        </w:rPr>
        <w:tab/>
        <w:t>dokonać bezpośredniej zapłaty wynagrodzenia Podwykonawcy lub dalszemu Podwykonawcy, jeżeli Podwykonawca lub dalszy Podwykonawca wykaże zasadność takiej zapłaty.</w:t>
      </w:r>
    </w:p>
    <w:p w14:paraId="3BBDC9F0" w14:textId="77777777" w:rsidR="00F44EA5" w:rsidRPr="001558D7" w:rsidRDefault="00F44EA5" w:rsidP="00173DAF">
      <w:pPr>
        <w:numPr>
          <w:ilvl w:val="0"/>
          <w:numId w:val="2"/>
        </w:numPr>
        <w:spacing w:after="0" w:line="300" w:lineRule="exact"/>
        <w:ind w:left="0" w:hanging="567"/>
        <w:contextualSpacing/>
        <w:jc w:val="both"/>
        <w:rPr>
          <w:rFonts w:ascii="Cambria" w:hAnsi="Cambria" w:cs="Arial"/>
          <w:color w:val="000000"/>
        </w:rPr>
      </w:pPr>
      <w:r w:rsidRPr="001558D7">
        <w:rPr>
          <w:rFonts w:ascii="Cambria" w:hAnsi="Cambria" w:cs="Arial"/>
          <w:color w:val="000000"/>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7AF8DCEB" w14:textId="77777777" w:rsidR="00F44EA5" w:rsidRPr="001558D7" w:rsidRDefault="00F44EA5" w:rsidP="00173DAF">
      <w:pPr>
        <w:numPr>
          <w:ilvl w:val="0"/>
          <w:numId w:val="2"/>
        </w:numPr>
        <w:spacing w:after="0" w:line="300" w:lineRule="exact"/>
        <w:ind w:left="0" w:hanging="567"/>
        <w:contextualSpacing/>
        <w:jc w:val="both"/>
        <w:rPr>
          <w:rFonts w:ascii="Cambria" w:hAnsi="Cambria" w:cs="Arial"/>
          <w:color w:val="000000"/>
        </w:rPr>
      </w:pPr>
      <w:r w:rsidRPr="001558D7">
        <w:rPr>
          <w:rFonts w:ascii="Cambria" w:hAnsi="Cambria" w:cs="Arial"/>
          <w:color w:val="000000"/>
        </w:rPr>
        <w:t xml:space="preserve">Po dokonaniu zapłaty przez Zamawiającego na rzecz Podwykonawcy lub dalszego Podwykonawcy, Wykonawca nie będzie uprawniony do powoływania się wobec Zamawiającego na te zarzuty wobec Podwykonawcy lub dalszego Podwykonawcy, </w:t>
      </w:r>
      <w:r w:rsidRPr="001558D7">
        <w:rPr>
          <w:rFonts w:ascii="Cambria" w:hAnsi="Cambria" w:cs="Arial"/>
          <w:color w:val="000000"/>
        </w:rPr>
        <w:br/>
        <w:t>o których Zamawiający nie został poinformowany przez Wykonawcę w terminie 7 dni od otrzymania wezwania opisanego powyżej.</w:t>
      </w:r>
    </w:p>
    <w:p w14:paraId="38401051" w14:textId="77777777" w:rsidR="00F44EA5" w:rsidRPr="001558D7" w:rsidRDefault="00F44EA5" w:rsidP="00173DAF">
      <w:pPr>
        <w:numPr>
          <w:ilvl w:val="0"/>
          <w:numId w:val="2"/>
        </w:numPr>
        <w:spacing w:after="0" w:line="300" w:lineRule="exact"/>
        <w:ind w:left="0" w:hanging="567"/>
        <w:contextualSpacing/>
        <w:jc w:val="both"/>
        <w:rPr>
          <w:rFonts w:ascii="Cambria" w:hAnsi="Cambria" w:cs="Arial"/>
          <w:color w:val="000000"/>
        </w:rPr>
      </w:pPr>
      <w:r w:rsidRPr="001558D7">
        <w:rPr>
          <w:rFonts w:ascii="Cambria" w:hAnsi="Cambria" w:cs="Arial"/>
          <w:color w:val="000000"/>
        </w:rPr>
        <w:t>Umowa o podwykonawstwo, której przedmiotem są roboty budowlane nie może zawierać postanowień:</w:t>
      </w:r>
    </w:p>
    <w:p w14:paraId="0CBED177" w14:textId="77777777" w:rsidR="00F44EA5" w:rsidRPr="001558D7" w:rsidRDefault="00F44EA5" w:rsidP="00144279">
      <w:pPr>
        <w:numPr>
          <w:ilvl w:val="0"/>
          <w:numId w:val="1"/>
        </w:numPr>
        <w:tabs>
          <w:tab w:val="num" w:pos="851"/>
        </w:tabs>
        <w:spacing w:after="0" w:line="300" w:lineRule="exact"/>
        <w:ind w:left="851" w:hanging="425"/>
        <w:jc w:val="both"/>
        <w:rPr>
          <w:rFonts w:ascii="Cambria" w:hAnsi="Cambria" w:cs="Arial"/>
          <w:color w:val="000000"/>
        </w:rPr>
      </w:pPr>
      <w:r w:rsidRPr="001558D7">
        <w:rPr>
          <w:rFonts w:ascii="Cambria" w:hAnsi="Cambria" w:cs="Arial"/>
          <w:color w:val="000000"/>
        </w:rPr>
        <w:t xml:space="preserve">uzależniających uzyskanie przez Podwykonawcę </w:t>
      </w:r>
      <w:r w:rsidRPr="001558D7">
        <w:rPr>
          <w:rFonts w:ascii="Cambria" w:hAnsi="Cambria"/>
          <w:snapToGrid w:val="0"/>
          <w:color w:val="000000"/>
        </w:rPr>
        <w:t xml:space="preserve"> lub dalszego Podwykonawcę</w:t>
      </w:r>
      <w:r w:rsidRPr="001558D7">
        <w:rPr>
          <w:rFonts w:ascii="Cambria" w:hAnsi="Cambria" w:cs="Arial"/>
          <w:color w:val="000000"/>
        </w:rPr>
        <w:t xml:space="preserve">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w:t>
      </w:r>
    </w:p>
    <w:p w14:paraId="0F767423" w14:textId="77777777" w:rsidR="00F44EA5" w:rsidRPr="001558D7" w:rsidRDefault="00F44EA5" w:rsidP="00144279">
      <w:pPr>
        <w:numPr>
          <w:ilvl w:val="0"/>
          <w:numId w:val="1"/>
        </w:numPr>
        <w:tabs>
          <w:tab w:val="num" w:pos="851"/>
        </w:tabs>
        <w:spacing w:after="0" w:line="300" w:lineRule="exact"/>
        <w:ind w:left="851"/>
        <w:jc w:val="both"/>
        <w:rPr>
          <w:rFonts w:ascii="Cambria" w:hAnsi="Cambria" w:cs="Arial"/>
          <w:snapToGrid w:val="0"/>
          <w:color w:val="000000"/>
        </w:rPr>
      </w:pPr>
      <w:r w:rsidRPr="001558D7">
        <w:rPr>
          <w:rFonts w:ascii="Cambria" w:hAnsi="Cambria" w:cs="Arial"/>
          <w:color w:val="000000"/>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4E521524" w14:textId="77777777" w:rsidR="00F44EA5" w:rsidRPr="003B120A" w:rsidRDefault="00F44EA5" w:rsidP="00144279">
      <w:pPr>
        <w:numPr>
          <w:ilvl w:val="0"/>
          <w:numId w:val="1"/>
        </w:numPr>
        <w:tabs>
          <w:tab w:val="num" w:pos="851"/>
        </w:tabs>
        <w:spacing w:after="0" w:line="300" w:lineRule="exact"/>
        <w:ind w:left="851" w:hanging="425"/>
        <w:jc w:val="both"/>
        <w:rPr>
          <w:rFonts w:ascii="Cambria" w:hAnsi="Cambria" w:cs="Arial"/>
          <w:snapToGrid w:val="0"/>
          <w:color w:val="000000"/>
        </w:rPr>
      </w:pPr>
      <w:r w:rsidRPr="003B120A">
        <w:rPr>
          <w:rFonts w:ascii="Cambria" w:hAnsi="Cambria" w:cs="Arial"/>
          <w:color w:val="000000"/>
        </w:rPr>
        <w:t>określających karę umowną za nieterminowe wykonanie zobowiązania przez Podwykonawcę lub dalszego Podwykonawcę jako karę za opóźnienia; kary takie można określać jedynie jako kary za zwłokę;</w:t>
      </w:r>
    </w:p>
    <w:p w14:paraId="3E01E949" w14:textId="77777777" w:rsidR="00F44EA5" w:rsidRPr="001558D7" w:rsidRDefault="00F44EA5" w:rsidP="00144279">
      <w:pPr>
        <w:numPr>
          <w:ilvl w:val="0"/>
          <w:numId w:val="1"/>
        </w:numPr>
        <w:tabs>
          <w:tab w:val="num" w:pos="851"/>
        </w:tabs>
        <w:spacing w:after="0" w:line="300" w:lineRule="exact"/>
        <w:ind w:left="851" w:hanging="425"/>
        <w:jc w:val="both"/>
        <w:rPr>
          <w:rFonts w:ascii="Cambria" w:hAnsi="Cambria" w:cs="Arial"/>
          <w:snapToGrid w:val="0"/>
          <w:color w:val="000000"/>
        </w:rPr>
      </w:pPr>
      <w:r w:rsidRPr="003B120A">
        <w:rPr>
          <w:rFonts w:ascii="Cambria" w:hAnsi="Cambria" w:cs="Arial"/>
          <w:color w:val="000000"/>
        </w:rPr>
        <w:lastRenderedPageBreak/>
        <w:t>nakazujących Podwykonawcy lub dalszemu Podwykonawcy wniesienie zabezpieczenie należytego wykonania umowy jedynie w pieniądzu</w:t>
      </w:r>
      <w:r w:rsidRPr="001558D7">
        <w:rPr>
          <w:rFonts w:ascii="Cambria" w:hAnsi="Cambria" w:cs="Arial"/>
          <w:color w:val="000000"/>
        </w:rPr>
        <w:t xml:space="preserve">, bez możliwości jej zamiany na gwarancje bankową/ubezpieczeniową lub na inną formę przewidzianą w przepisach prawa, w tym w szczególności przepisach </w:t>
      </w:r>
      <w:proofErr w:type="spellStart"/>
      <w:r w:rsidRPr="001558D7">
        <w:rPr>
          <w:rFonts w:ascii="Cambria" w:hAnsi="Cambria" w:cs="Arial"/>
          <w:color w:val="000000"/>
        </w:rPr>
        <w:t>Pzp</w:t>
      </w:r>
      <w:proofErr w:type="spellEnd"/>
      <w:r w:rsidRPr="001558D7">
        <w:rPr>
          <w:rFonts w:ascii="Cambria" w:hAnsi="Cambria" w:cs="Arial"/>
          <w:color w:val="000000"/>
        </w:rPr>
        <w:t>.</w:t>
      </w:r>
    </w:p>
    <w:p w14:paraId="6A5F5BE0" w14:textId="77777777" w:rsidR="00F44EA5" w:rsidRPr="001558D7" w:rsidRDefault="00F44EA5" w:rsidP="00621950">
      <w:pPr>
        <w:numPr>
          <w:ilvl w:val="0"/>
          <w:numId w:val="2"/>
        </w:numPr>
        <w:spacing w:after="0" w:line="300" w:lineRule="exact"/>
        <w:ind w:left="0" w:hanging="567"/>
        <w:contextualSpacing/>
        <w:jc w:val="both"/>
        <w:rPr>
          <w:rFonts w:ascii="Cambria" w:hAnsi="Cambria" w:cs="Arial"/>
          <w:color w:val="000000"/>
        </w:rPr>
      </w:pPr>
      <w:r w:rsidRPr="001558D7">
        <w:rPr>
          <w:rFonts w:ascii="Cambria" w:hAnsi="Cambria" w:cs="Arial"/>
          <w:color w:val="000000"/>
        </w:rPr>
        <w:t xml:space="preserve">Umowa o podwykonawstwo, której przedmiotem są roboty budowlane musi zawierać </w:t>
      </w:r>
      <w:r w:rsidRPr="001558D7">
        <w:rPr>
          <w:rFonts w:ascii="Cambria" w:hAnsi="Cambria" w:cs="Arial"/>
          <w:color w:val="000000"/>
        </w:rPr>
        <w:br/>
        <w:t>w szczególności postanowienia dotyczące:</w:t>
      </w:r>
    </w:p>
    <w:p w14:paraId="67548FB7" w14:textId="77777777" w:rsidR="00F44EA5" w:rsidRPr="001558D7" w:rsidRDefault="00F44EA5" w:rsidP="00144279">
      <w:pPr>
        <w:numPr>
          <w:ilvl w:val="0"/>
          <w:numId w:val="9"/>
        </w:numPr>
        <w:spacing w:after="0" w:line="300" w:lineRule="exact"/>
        <w:ind w:left="851" w:hanging="425"/>
        <w:contextualSpacing/>
        <w:jc w:val="both"/>
        <w:rPr>
          <w:rFonts w:ascii="Cambria" w:hAnsi="Cambria" w:cs="Arial"/>
          <w:color w:val="000000"/>
        </w:rPr>
      </w:pPr>
      <w:r w:rsidRPr="001558D7">
        <w:rPr>
          <w:rFonts w:ascii="Cambria" w:hAnsi="Cambria" w:cs="Arial"/>
          <w:color w:val="000000"/>
        </w:rPr>
        <w:t>oznaczenia stron umowy;</w:t>
      </w:r>
    </w:p>
    <w:p w14:paraId="321A5C89" w14:textId="77777777" w:rsidR="00F44EA5" w:rsidRPr="00DB0E91" w:rsidRDefault="00F44EA5" w:rsidP="00144279">
      <w:pPr>
        <w:numPr>
          <w:ilvl w:val="0"/>
          <w:numId w:val="9"/>
        </w:numPr>
        <w:spacing w:after="0" w:line="300" w:lineRule="exact"/>
        <w:ind w:left="851" w:hanging="425"/>
        <w:contextualSpacing/>
        <w:jc w:val="both"/>
        <w:rPr>
          <w:rFonts w:ascii="Cambria" w:hAnsi="Cambria" w:cs="Arial"/>
          <w:color w:val="000000"/>
        </w:rPr>
      </w:pPr>
      <w:r w:rsidRPr="001558D7">
        <w:rPr>
          <w:rFonts w:ascii="Cambria" w:hAnsi="Cambria" w:cs="Arial"/>
          <w:color w:val="000000"/>
        </w:rPr>
        <w:t>zakresu robót budowlanych</w:t>
      </w:r>
      <w:r>
        <w:rPr>
          <w:rFonts w:ascii="Cambria" w:hAnsi="Cambria" w:cs="Arial"/>
          <w:color w:val="000000"/>
        </w:rPr>
        <w:t xml:space="preserve"> </w:t>
      </w:r>
      <w:r w:rsidRPr="00DB0E91">
        <w:rPr>
          <w:rFonts w:ascii="Cambria" w:hAnsi="Cambria"/>
        </w:rPr>
        <w:t>powierzonego podwykonawcy; integralną część projektu umowy o podwykonawstwo oraz umowy o podwykonawstwo stanowić będzie harmonogram rzeczowo-finansowy robót, który winien być zgodny z harmonogramem, o którym mowa § 4;</w:t>
      </w:r>
    </w:p>
    <w:p w14:paraId="385CD3AE" w14:textId="1D066BB3" w:rsidR="00F44EA5" w:rsidRPr="001558D7" w:rsidRDefault="00F44EA5" w:rsidP="00144279">
      <w:pPr>
        <w:numPr>
          <w:ilvl w:val="0"/>
          <w:numId w:val="9"/>
        </w:numPr>
        <w:spacing w:after="0" w:line="300" w:lineRule="exact"/>
        <w:ind w:left="851" w:hanging="425"/>
        <w:contextualSpacing/>
        <w:jc w:val="both"/>
        <w:rPr>
          <w:rFonts w:ascii="Cambria" w:hAnsi="Cambria" w:cs="Arial"/>
          <w:color w:val="000000"/>
        </w:rPr>
      </w:pPr>
      <w:r w:rsidRPr="001558D7">
        <w:rPr>
          <w:rFonts w:ascii="Cambria" w:hAnsi="Cambria" w:cs="Arial"/>
          <w:color w:val="000000"/>
        </w:rPr>
        <w:t>wartości wynagrodzenia Podwykonawcy lub dalszego Podwykonawcy wraz z</w:t>
      </w:r>
      <w:r w:rsidR="0017038C">
        <w:rPr>
          <w:rFonts w:ascii="Cambria" w:hAnsi="Cambria" w:cs="Arial"/>
          <w:color w:val="000000"/>
        </w:rPr>
        <w:t> </w:t>
      </w:r>
      <w:r w:rsidRPr="001558D7">
        <w:rPr>
          <w:rFonts w:ascii="Cambria" w:hAnsi="Cambria" w:cs="Arial"/>
          <w:color w:val="000000"/>
        </w:rPr>
        <w:t>warunkami przewidującymi zmianę wynagrodzenia;</w:t>
      </w:r>
    </w:p>
    <w:p w14:paraId="5C3180DE" w14:textId="77777777" w:rsidR="00F44EA5" w:rsidRPr="001558D7" w:rsidRDefault="00F44EA5" w:rsidP="00144279">
      <w:pPr>
        <w:numPr>
          <w:ilvl w:val="0"/>
          <w:numId w:val="9"/>
        </w:numPr>
        <w:spacing w:after="0" w:line="300" w:lineRule="exact"/>
        <w:ind w:left="851" w:hanging="425"/>
        <w:contextualSpacing/>
        <w:jc w:val="both"/>
        <w:rPr>
          <w:rFonts w:ascii="Cambria" w:hAnsi="Cambria" w:cs="Arial"/>
          <w:color w:val="000000"/>
        </w:rPr>
      </w:pPr>
      <w:r w:rsidRPr="001558D7">
        <w:rPr>
          <w:rFonts w:ascii="Cambria" w:hAnsi="Cambria" w:cs="Arial"/>
          <w:color w:val="000000"/>
        </w:rPr>
        <w:t>terminu płatności, który nie może być dłuższy niż 30 dni od dnia doręczenia faktury, rachunku Podwykonawcy lub dalszemu Podwykonawcy;</w:t>
      </w:r>
    </w:p>
    <w:p w14:paraId="7229A980" w14:textId="77777777" w:rsidR="00F44EA5" w:rsidRPr="001558D7" w:rsidRDefault="00F44EA5" w:rsidP="00144279">
      <w:pPr>
        <w:numPr>
          <w:ilvl w:val="0"/>
          <w:numId w:val="9"/>
        </w:numPr>
        <w:spacing w:after="0" w:line="300" w:lineRule="exact"/>
        <w:ind w:left="851" w:hanging="425"/>
        <w:contextualSpacing/>
        <w:jc w:val="both"/>
        <w:rPr>
          <w:rFonts w:ascii="Cambria" w:hAnsi="Cambria" w:cs="Arial"/>
          <w:color w:val="000000"/>
        </w:rPr>
      </w:pPr>
      <w:r w:rsidRPr="001558D7">
        <w:rPr>
          <w:rFonts w:ascii="Cambria" w:hAnsi="Cambria" w:cs="Arial"/>
          <w:color w:val="000000"/>
        </w:rPr>
        <w:t>terminu realizacji wraz z warunkami przewidującymi zmianę terminu;</w:t>
      </w:r>
    </w:p>
    <w:p w14:paraId="43588012" w14:textId="77777777" w:rsidR="00F44EA5" w:rsidRDefault="00F44EA5" w:rsidP="00144279">
      <w:pPr>
        <w:numPr>
          <w:ilvl w:val="0"/>
          <w:numId w:val="9"/>
        </w:numPr>
        <w:spacing w:after="0" w:line="300" w:lineRule="exact"/>
        <w:ind w:left="851" w:hanging="425"/>
        <w:contextualSpacing/>
        <w:jc w:val="both"/>
        <w:rPr>
          <w:rFonts w:ascii="Cambria" w:hAnsi="Cambria" w:cs="Arial"/>
          <w:color w:val="000000"/>
        </w:rPr>
      </w:pPr>
      <w:r>
        <w:rPr>
          <w:rFonts w:ascii="Cambria" w:hAnsi="Cambria" w:cs="Arial"/>
          <w:color w:val="000000"/>
        </w:rPr>
        <w:t>bezpieczeństwa i higieny pracy;</w:t>
      </w:r>
    </w:p>
    <w:p w14:paraId="35361406" w14:textId="77777777" w:rsidR="00F44EA5" w:rsidRPr="0017038C" w:rsidRDefault="00F44EA5" w:rsidP="00F00DC9">
      <w:pPr>
        <w:numPr>
          <w:ilvl w:val="0"/>
          <w:numId w:val="9"/>
        </w:numPr>
        <w:spacing w:after="0" w:line="300" w:lineRule="exact"/>
        <w:ind w:left="851" w:hanging="425"/>
        <w:contextualSpacing/>
        <w:jc w:val="both"/>
        <w:rPr>
          <w:rFonts w:asciiTheme="majorHAnsi" w:hAnsiTheme="majorHAnsi" w:cs="Arial"/>
          <w:color w:val="000000"/>
        </w:rPr>
      </w:pPr>
      <w:r w:rsidRPr="0017038C">
        <w:rPr>
          <w:rFonts w:asciiTheme="majorHAnsi" w:hAnsiTheme="majorHAnsi"/>
        </w:rPr>
        <w:t>oświadczeni</w:t>
      </w:r>
      <w:r w:rsidR="00DB0E91" w:rsidRPr="0017038C">
        <w:rPr>
          <w:rFonts w:asciiTheme="majorHAnsi" w:hAnsiTheme="majorHAnsi"/>
        </w:rPr>
        <w:t>a</w:t>
      </w:r>
      <w:r w:rsidRPr="0017038C">
        <w:rPr>
          <w:rFonts w:asciiTheme="majorHAnsi" w:hAnsiTheme="majorHAnsi"/>
        </w:rPr>
        <w:t xml:space="preserve"> podwykonawcy lub dalszego podwykonawcy, iż zapoznał się z treścią umowy łączącej Wykonawcę z Zamawiającym,</w:t>
      </w:r>
    </w:p>
    <w:p w14:paraId="76AAE9B7" w14:textId="77777777" w:rsidR="00F44EA5" w:rsidRPr="0017038C" w:rsidRDefault="00F44EA5" w:rsidP="00621950">
      <w:pPr>
        <w:numPr>
          <w:ilvl w:val="0"/>
          <w:numId w:val="9"/>
        </w:numPr>
        <w:spacing w:after="0" w:line="240" w:lineRule="auto"/>
        <w:jc w:val="both"/>
        <w:rPr>
          <w:rFonts w:asciiTheme="majorHAnsi" w:hAnsiTheme="majorHAnsi"/>
        </w:rPr>
      </w:pPr>
      <w:r w:rsidRPr="0017038C">
        <w:rPr>
          <w:rFonts w:asciiTheme="majorHAnsi" w:hAnsiTheme="majorHAnsi"/>
        </w:rPr>
        <w:t>rozwiązania umowy o podwykonawstwo w przypad</w:t>
      </w:r>
      <w:r w:rsidR="00DB0E91" w:rsidRPr="0017038C">
        <w:rPr>
          <w:rFonts w:asciiTheme="majorHAnsi" w:hAnsiTheme="majorHAnsi"/>
        </w:rPr>
        <w:t>ku rozwiązania niniejszej umowy.</w:t>
      </w:r>
    </w:p>
    <w:p w14:paraId="15D512E2" w14:textId="77777777" w:rsidR="00F44EA5" w:rsidRPr="0017038C" w:rsidRDefault="00F44EA5" w:rsidP="00DB0E91">
      <w:pPr>
        <w:spacing w:after="0" w:line="240" w:lineRule="auto"/>
        <w:ind w:left="720"/>
        <w:jc w:val="both"/>
        <w:rPr>
          <w:rFonts w:asciiTheme="majorHAnsi" w:hAnsiTheme="majorHAnsi"/>
        </w:rPr>
      </w:pPr>
    </w:p>
    <w:p w14:paraId="2A423641" w14:textId="77777777" w:rsidR="00F44EA5" w:rsidRPr="0017038C" w:rsidRDefault="00F44EA5" w:rsidP="00802476">
      <w:pPr>
        <w:numPr>
          <w:ilvl w:val="0"/>
          <w:numId w:val="47"/>
        </w:numPr>
        <w:tabs>
          <w:tab w:val="clear" w:pos="840"/>
          <w:tab w:val="num" w:pos="0"/>
        </w:tabs>
        <w:spacing w:after="0" w:line="240" w:lineRule="auto"/>
        <w:ind w:left="0" w:hanging="540"/>
        <w:jc w:val="both"/>
        <w:rPr>
          <w:rFonts w:asciiTheme="majorHAnsi" w:hAnsiTheme="majorHAnsi"/>
        </w:rPr>
      </w:pPr>
      <w:r w:rsidRPr="0017038C">
        <w:rPr>
          <w:rFonts w:asciiTheme="majorHAnsi" w:hAnsiTheme="majorHAnsi"/>
        </w:rPr>
        <w:t>Zamawiający nie wyrazi zgody na zawarcie umowy z podwykonawcą, której treść będzie sprzeczna z treścią niniejszej umowy. Wymagania i zasady dotyczące powierzania wykonania części zamówienia podwykonawcy dotyczą także dalszego Podwykonawcy.</w:t>
      </w:r>
    </w:p>
    <w:p w14:paraId="49282066" w14:textId="77777777" w:rsidR="00F44EA5" w:rsidRPr="0017038C" w:rsidRDefault="00F44EA5" w:rsidP="00802476">
      <w:pPr>
        <w:numPr>
          <w:ilvl w:val="0"/>
          <w:numId w:val="47"/>
        </w:numPr>
        <w:tabs>
          <w:tab w:val="clear" w:pos="840"/>
          <w:tab w:val="num" w:pos="0"/>
        </w:tabs>
        <w:spacing w:after="0" w:line="240" w:lineRule="auto"/>
        <w:ind w:left="0" w:hanging="540"/>
        <w:jc w:val="both"/>
        <w:rPr>
          <w:rFonts w:asciiTheme="majorHAnsi" w:hAnsiTheme="majorHAnsi"/>
        </w:rPr>
      </w:pPr>
      <w:r w:rsidRPr="0017038C">
        <w:rPr>
          <w:rFonts w:asciiTheme="majorHAnsi" w:hAnsiTheme="majorHAnsi"/>
        </w:rPr>
        <w:t>Umowa o podwykonawstwo nie może przewidywać potrąceń z wynagrodzenia należnego podwykonawcy lub dalszemu podwykonawcy kwot na zabezpieczenie należytego wykonania umowy. W przypadku, gdy 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14:paraId="236FB928" w14:textId="2439EBBB" w:rsidR="00F44EA5" w:rsidRPr="0017038C" w:rsidRDefault="00F44EA5" w:rsidP="007B404A">
      <w:pPr>
        <w:numPr>
          <w:ilvl w:val="0"/>
          <w:numId w:val="47"/>
        </w:numPr>
        <w:tabs>
          <w:tab w:val="clear" w:pos="840"/>
          <w:tab w:val="num" w:pos="0"/>
        </w:tabs>
        <w:spacing w:after="0" w:line="240" w:lineRule="auto"/>
        <w:ind w:left="0" w:hanging="540"/>
        <w:jc w:val="both"/>
        <w:rPr>
          <w:rFonts w:asciiTheme="majorHAnsi" w:hAnsiTheme="majorHAnsi"/>
        </w:rPr>
      </w:pPr>
      <w:r w:rsidRPr="0017038C">
        <w:rPr>
          <w:rFonts w:asciiTheme="majorHAnsi" w:hAnsiTheme="majorHAnsi"/>
        </w:rPr>
        <w:t>Zamawiający ponosi solidarną odpowiedzialność za zapłatę wynagrodzenia za roboty budowlane wykonane przez podwykonawcę lub dalszego podwykonawcę maksymalnie do wysokości wynagrodzenia przewidzianego za dany element robót w harmonogramie, o którym mowa w § 5 ust. 1 pkt 1. Jeżeli umowa o podwykonawstwo będzie przekraczać kwoty wynagrodzenia wynikające z harmonogramu rzeczowo- finansowego stanowiącego załącznik do umowy z</w:t>
      </w:r>
      <w:r w:rsidR="0017038C">
        <w:rPr>
          <w:rFonts w:asciiTheme="majorHAnsi" w:hAnsiTheme="majorHAnsi"/>
        </w:rPr>
        <w:t> </w:t>
      </w:r>
      <w:r w:rsidRPr="0017038C">
        <w:rPr>
          <w:rFonts w:asciiTheme="majorHAnsi" w:hAnsiTheme="majorHAnsi"/>
        </w:rPr>
        <w:t>wykonawcą, zamawiający nie wyrazi akceptacji projektu umowy czy kserokopii umowy o</w:t>
      </w:r>
      <w:r w:rsidR="0017038C">
        <w:rPr>
          <w:rFonts w:asciiTheme="majorHAnsi" w:hAnsiTheme="majorHAnsi"/>
        </w:rPr>
        <w:t> </w:t>
      </w:r>
      <w:r w:rsidRPr="0017038C">
        <w:rPr>
          <w:rFonts w:asciiTheme="majorHAnsi" w:hAnsiTheme="majorHAnsi"/>
        </w:rPr>
        <w:t>podwykonawstwo.</w:t>
      </w:r>
    </w:p>
    <w:p w14:paraId="101EEDAE" w14:textId="77777777" w:rsidR="00F44EA5" w:rsidRPr="0046514F" w:rsidRDefault="00F44EA5" w:rsidP="0046514F">
      <w:pPr>
        <w:spacing w:after="0" w:line="240" w:lineRule="auto"/>
        <w:jc w:val="both"/>
        <w:rPr>
          <w:rFonts w:ascii="Cambria" w:hAnsi="Cambria"/>
          <w:highlight w:val="yellow"/>
        </w:rPr>
      </w:pPr>
    </w:p>
    <w:p w14:paraId="0D90DDE4" w14:textId="77777777" w:rsidR="00F44EA5" w:rsidRDefault="00F44EA5" w:rsidP="00144279">
      <w:pPr>
        <w:spacing w:after="0" w:line="300" w:lineRule="exact"/>
        <w:ind w:right="-83"/>
        <w:jc w:val="center"/>
        <w:rPr>
          <w:rFonts w:ascii="Cambria" w:hAnsi="Cambria" w:cs="Arial"/>
          <w:b/>
          <w:bCs/>
          <w:lang w:eastAsia="pl-PL"/>
        </w:rPr>
      </w:pPr>
      <w:r>
        <w:rPr>
          <w:rFonts w:ascii="Cambria" w:hAnsi="Cambria" w:cs="Arial"/>
          <w:b/>
          <w:bCs/>
          <w:lang w:eastAsia="pl-PL"/>
        </w:rPr>
        <w:t>§ 15</w:t>
      </w:r>
    </w:p>
    <w:p w14:paraId="099D37B8" w14:textId="77777777" w:rsidR="00F44EA5" w:rsidRPr="001558D7" w:rsidRDefault="00F44EA5" w:rsidP="00144279">
      <w:pPr>
        <w:spacing w:after="0" w:line="300" w:lineRule="exact"/>
        <w:ind w:right="-83"/>
        <w:jc w:val="center"/>
        <w:rPr>
          <w:rFonts w:ascii="Cambria" w:hAnsi="Cambria"/>
          <w:b/>
        </w:rPr>
      </w:pPr>
    </w:p>
    <w:p w14:paraId="6F6F30AF" w14:textId="77777777" w:rsidR="00F44EA5" w:rsidRPr="001558D7" w:rsidRDefault="00F44EA5" w:rsidP="00173DAF">
      <w:pPr>
        <w:numPr>
          <w:ilvl w:val="0"/>
          <w:numId w:val="6"/>
        </w:numPr>
        <w:spacing w:after="0" w:line="300" w:lineRule="exact"/>
        <w:ind w:left="0" w:hanging="567"/>
        <w:contextualSpacing/>
        <w:jc w:val="both"/>
        <w:rPr>
          <w:rFonts w:ascii="Cambria" w:hAnsi="Cambria"/>
        </w:rPr>
      </w:pPr>
      <w:r w:rsidRPr="001558D7">
        <w:rPr>
          <w:rFonts w:ascii="Cambria" w:hAnsi="Cambria"/>
        </w:rPr>
        <w:t>Wykonawca w trakcie realizacji przedmiotu Umowy jest uprawniony do zmiany podwykonawcy</w:t>
      </w:r>
      <w:r>
        <w:rPr>
          <w:rFonts w:ascii="Cambria" w:hAnsi="Cambria"/>
        </w:rPr>
        <w:t>,</w:t>
      </w:r>
      <w:r w:rsidRPr="001558D7">
        <w:rPr>
          <w:rFonts w:ascii="Cambria" w:hAnsi="Cambria"/>
        </w:rPr>
        <w:t xml:space="preserve"> na zasoby którego powoływał się w trakcie postępowania przetargowego, wykazując spełnianie warunków udziału w postępowaniu.</w:t>
      </w:r>
    </w:p>
    <w:p w14:paraId="2135DCBA" w14:textId="0BADB37F" w:rsidR="00F44EA5" w:rsidRPr="000F20CE" w:rsidRDefault="00F44EA5" w:rsidP="000F20CE">
      <w:pPr>
        <w:numPr>
          <w:ilvl w:val="0"/>
          <w:numId w:val="6"/>
        </w:numPr>
        <w:spacing w:after="0" w:line="300" w:lineRule="exact"/>
        <w:ind w:left="0" w:hanging="567"/>
        <w:contextualSpacing/>
        <w:jc w:val="both"/>
        <w:rPr>
          <w:rFonts w:ascii="Cambria" w:hAnsi="Cambria"/>
        </w:rPr>
      </w:pPr>
      <w:r w:rsidRPr="001558D7">
        <w:rPr>
          <w:rFonts w:ascii="Cambria" w:hAnsi="Cambria"/>
        </w:rPr>
        <w:t>W przypadku, o którym mowa w ust</w:t>
      </w:r>
      <w:r>
        <w:rPr>
          <w:rFonts w:ascii="Cambria" w:hAnsi="Cambria"/>
        </w:rPr>
        <w:t xml:space="preserve">. 1 Wykonawca jest zobowiązany wykazać, że </w:t>
      </w:r>
      <w:r w:rsidRPr="001558D7">
        <w:rPr>
          <w:rFonts w:ascii="Cambria" w:hAnsi="Cambria"/>
        </w:rPr>
        <w:t>proponowany nowy podwykonawca posiada zasoby co najmniej na poziomie, który umożliwiłby Wykonawcy spełnienie warunków udziału w postępowaniu przetargowym, gdyby to na zasoby tego nowego podwykonawcy powoływał się on na etapie postępowania przetargowego oraz przedsta</w:t>
      </w:r>
      <w:r>
        <w:rPr>
          <w:rFonts w:ascii="Cambria" w:hAnsi="Cambria"/>
        </w:rPr>
        <w:t xml:space="preserve">wić </w:t>
      </w:r>
      <w:r>
        <w:rPr>
          <w:rFonts w:ascii="Cambria" w:hAnsi="Cambria"/>
        </w:rPr>
        <w:lastRenderedPageBreak/>
        <w:t xml:space="preserve">oświadczenie lub dokumenty </w:t>
      </w:r>
      <w:r w:rsidRPr="001558D7">
        <w:rPr>
          <w:rFonts w:ascii="Cambria" w:hAnsi="Cambria"/>
        </w:rPr>
        <w:t>potwierdzające brak podstaw do wykluczenia tego podwykonawcy w okolicznościach ustalonych w postępowaniu o udzielenie zamówienia.</w:t>
      </w:r>
    </w:p>
    <w:p w14:paraId="2A61A0B1" w14:textId="77777777" w:rsidR="00F44EA5" w:rsidRDefault="00F44EA5" w:rsidP="00144279">
      <w:pPr>
        <w:spacing w:after="0"/>
        <w:jc w:val="center"/>
        <w:rPr>
          <w:rFonts w:ascii="Cambria" w:hAnsi="Cambria"/>
          <w:b/>
        </w:rPr>
      </w:pPr>
    </w:p>
    <w:p w14:paraId="7E5E66F6" w14:textId="77777777" w:rsidR="00F44EA5" w:rsidRDefault="00F44EA5" w:rsidP="00144279">
      <w:pPr>
        <w:spacing w:after="0"/>
        <w:jc w:val="center"/>
        <w:rPr>
          <w:rFonts w:ascii="Cambria" w:hAnsi="Cambria"/>
          <w:b/>
        </w:rPr>
      </w:pPr>
      <w:r>
        <w:rPr>
          <w:rFonts w:ascii="Cambria" w:hAnsi="Cambria"/>
          <w:b/>
        </w:rPr>
        <w:t>§ 16</w:t>
      </w:r>
    </w:p>
    <w:p w14:paraId="06A0E235" w14:textId="77777777" w:rsidR="00F44EA5" w:rsidRPr="001558D7" w:rsidRDefault="00F44EA5" w:rsidP="00144279">
      <w:pPr>
        <w:spacing w:after="0"/>
        <w:jc w:val="center"/>
        <w:rPr>
          <w:rFonts w:ascii="Cambria" w:hAnsi="Cambria"/>
        </w:rPr>
      </w:pPr>
    </w:p>
    <w:p w14:paraId="6512C206" w14:textId="77777777" w:rsidR="00F44EA5" w:rsidRPr="001558D7" w:rsidRDefault="00F44EA5" w:rsidP="00173DAF">
      <w:pPr>
        <w:numPr>
          <w:ilvl w:val="0"/>
          <w:numId w:val="7"/>
        </w:numPr>
        <w:spacing w:after="0" w:line="300" w:lineRule="exact"/>
        <w:ind w:left="0" w:hanging="567"/>
        <w:contextualSpacing/>
        <w:jc w:val="both"/>
        <w:rPr>
          <w:rFonts w:ascii="Cambria" w:hAnsi="Cambria"/>
          <w:b/>
        </w:rPr>
      </w:pPr>
      <w:r w:rsidRPr="001558D7">
        <w:rPr>
          <w:rFonts w:ascii="Cambria" w:hAnsi="Cambria"/>
        </w:rPr>
        <w:t>Wykonawca przed przystąpienie</w:t>
      </w:r>
      <w:r>
        <w:rPr>
          <w:rFonts w:ascii="Cambria" w:hAnsi="Cambria"/>
        </w:rPr>
        <w:t xml:space="preserve">m do wykonania zamówienia poda </w:t>
      </w:r>
      <w:r w:rsidRPr="001558D7">
        <w:rPr>
          <w:rFonts w:ascii="Cambria" w:hAnsi="Cambria"/>
        </w:rPr>
        <w:t>Zamawiającemu, o ile są już znane, nazwy albo imiona i nazwiska oraz dane kontaktowe podwykonawców i osób do kontaktu z nimi.</w:t>
      </w:r>
    </w:p>
    <w:p w14:paraId="1BAA57EB" w14:textId="0FF9EB13" w:rsidR="00F44EA5" w:rsidRPr="001558D7" w:rsidRDefault="00F44EA5" w:rsidP="00173DAF">
      <w:pPr>
        <w:numPr>
          <w:ilvl w:val="0"/>
          <w:numId w:val="7"/>
        </w:numPr>
        <w:spacing w:after="0" w:line="300" w:lineRule="exact"/>
        <w:ind w:left="0" w:hanging="567"/>
        <w:contextualSpacing/>
        <w:jc w:val="both"/>
        <w:rPr>
          <w:rFonts w:ascii="Cambria" w:hAnsi="Cambria"/>
          <w:b/>
        </w:rPr>
      </w:pPr>
      <w:r w:rsidRPr="001558D7">
        <w:rPr>
          <w:rFonts w:ascii="Cambria" w:hAnsi="Cambria"/>
        </w:rPr>
        <w:t>Wykonawca zawiadomi zamawiającego o wszelkich zmianach danych, o których mowa w ust 1, w</w:t>
      </w:r>
      <w:r w:rsidR="0017038C">
        <w:rPr>
          <w:rFonts w:ascii="Cambria" w:hAnsi="Cambria"/>
        </w:rPr>
        <w:t> </w:t>
      </w:r>
      <w:r w:rsidRPr="001558D7">
        <w:rPr>
          <w:rFonts w:ascii="Cambria" w:hAnsi="Cambria"/>
        </w:rPr>
        <w:t>trakcie realizacji zamówienia, a także przekazuje informacje na temat nowych podwykonawców, którym w późniejszym okresie zamierza powierzyć realizację robót budowlanych lub usług.</w:t>
      </w:r>
    </w:p>
    <w:p w14:paraId="70FB8FE2" w14:textId="77777777" w:rsidR="00F44EA5" w:rsidRPr="001558D7" w:rsidRDefault="00F44EA5" w:rsidP="00144279">
      <w:pPr>
        <w:autoSpaceDE w:val="0"/>
        <w:autoSpaceDN w:val="0"/>
        <w:adjustRightInd w:val="0"/>
        <w:spacing w:after="0" w:line="300" w:lineRule="exact"/>
        <w:jc w:val="both"/>
        <w:rPr>
          <w:rFonts w:ascii="Cambria" w:hAnsi="Cambria" w:cs="Verdana"/>
          <w:b/>
          <w:color w:val="FF0000"/>
        </w:rPr>
      </w:pPr>
    </w:p>
    <w:p w14:paraId="7DCBD62C" w14:textId="77777777" w:rsidR="00F44EA5" w:rsidRDefault="00F44EA5" w:rsidP="00144279">
      <w:pPr>
        <w:spacing w:after="0"/>
        <w:jc w:val="center"/>
        <w:rPr>
          <w:rFonts w:ascii="Cambria" w:hAnsi="Cambria"/>
          <w:b/>
        </w:rPr>
      </w:pPr>
      <w:r>
        <w:rPr>
          <w:rFonts w:ascii="Cambria" w:hAnsi="Cambria"/>
          <w:b/>
        </w:rPr>
        <w:t>§ 17</w:t>
      </w:r>
    </w:p>
    <w:p w14:paraId="0FE4469B" w14:textId="77777777" w:rsidR="00F44EA5" w:rsidRPr="001558D7" w:rsidRDefault="00F44EA5" w:rsidP="00144279">
      <w:pPr>
        <w:spacing w:after="0"/>
        <w:jc w:val="center"/>
        <w:rPr>
          <w:rFonts w:ascii="Cambria" w:hAnsi="Cambria"/>
          <w:b/>
        </w:rPr>
      </w:pPr>
    </w:p>
    <w:p w14:paraId="43755C16" w14:textId="0FDA28DA" w:rsidR="00F44EA5" w:rsidRPr="00173DAF" w:rsidRDefault="00F44EA5" w:rsidP="00173DAF">
      <w:pPr>
        <w:numPr>
          <w:ilvl w:val="0"/>
          <w:numId w:val="4"/>
        </w:numPr>
        <w:tabs>
          <w:tab w:val="clear" w:pos="360"/>
          <w:tab w:val="num" w:pos="0"/>
        </w:tabs>
        <w:spacing w:after="0" w:line="300" w:lineRule="exact"/>
        <w:ind w:left="0" w:right="-83" w:hanging="567"/>
        <w:jc w:val="both"/>
        <w:rPr>
          <w:rFonts w:ascii="Cambria" w:hAnsi="Cambria"/>
        </w:rPr>
      </w:pPr>
      <w:r w:rsidRPr="001558D7">
        <w:rPr>
          <w:rFonts w:ascii="Cambria" w:hAnsi="Cambria"/>
        </w:rPr>
        <w:t>Strony postanawiają, że przedmiotem odbioru końcowego będzie Przedmiot umowy</w:t>
      </w:r>
      <w:r>
        <w:rPr>
          <w:rFonts w:ascii="Cambria" w:hAnsi="Cambria"/>
        </w:rPr>
        <w:t xml:space="preserve"> </w:t>
      </w:r>
      <w:r w:rsidRPr="00173DAF">
        <w:rPr>
          <w:rFonts w:ascii="Cambria" w:hAnsi="Cambria"/>
        </w:rPr>
        <w:t>określony w</w:t>
      </w:r>
      <w:r w:rsidR="0017038C">
        <w:rPr>
          <w:rFonts w:ascii="Cambria" w:hAnsi="Cambria"/>
        </w:rPr>
        <w:t> </w:t>
      </w:r>
      <w:r w:rsidRPr="00026866">
        <w:rPr>
          <w:rFonts w:ascii="Cambria" w:hAnsi="Cambria"/>
        </w:rPr>
        <w:t>§ 1 ust</w:t>
      </w:r>
      <w:r w:rsidRPr="00173DAF">
        <w:rPr>
          <w:rFonts w:ascii="Cambria" w:hAnsi="Cambria"/>
        </w:rPr>
        <w:t>. 1 Umowy.</w:t>
      </w:r>
    </w:p>
    <w:p w14:paraId="085A7F2E" w14:textId="77777777" w:rsidR="00911CFB" w:rsidRDefault="00F44EA5" w:rsidP="00173DAF">
      <w:pPr>
        <w:numPr>
          <w:ilvl w:val="0"/>
          <w:numId w:val="4"/>
        </w:numPr>
        <w:tabs>
          <w:tab w:val="clear" w:pos="360"/>
          <w:tab w:val="num" w:pos="0"/>
        </w:tabs>
        <w:spacing w:after="0" w:line="300" w:lineRule="exact"/>
        <w:ind w:left="0" w:right="-83" w:hanging="567"/>
        <w:jc w:val="both"/>
        <w:rPr>
          <w:rFonts w:ascii="Cambria" w:hAnsi="Cambria"/>
        </w:rPr>
      </w:pPr>
      <w:r w:rsidRPr="00911CFB">
        <w:rPr>
          <w:rFonts w:ascii="Cambria" w:hAnsi="Cambria"/>
        </w:rPr>
        <w:t>Roboty zanikające lub ulegające zakryciu podlegają odbiorowi na podstawie dokonanych wpisów do dziennika budowy przez inspektora nadzoru</w:t>
      </w:r>
      <w:r w:rsidR="00911CFB">
        <w:rPr>
          <w:rFonts w:ascii="Cambria" w:hAnsi="Cambria"/>
        </w:rPr>
        <w:t>.</w:t>
      </w:r>
    </w:p>
    <w:p w14:paraId="12CDAA42" w14:textId="77777777" w:rsidR="00F44EA5" w:rsidRPr="00911CFB" w:rsidRDefault="00F44EA5" w:rsidP="00173DAF">
      <w:pPr>
        <w:numPr>
          <w:ilvl w:val="0"/>
          <w:numId w:val="4"/>
        </w:numPr>
        <w:tabs>
          <w:tab w:val="clear" w:pos="360"/>
          <w:tab w:val="num" w:pos="0"/>
        </w:tabs>
        <w:spacing w:after="0" w:line="300" w:lineRule="exact"/>
        <w:ind w:left="0" w:right="-83" w:hanging="567"/>
        <w:jc w:val="both"/>
        <w:rPr>
          <w:rFonts w:ascii="Cambria" w:hAnsi="Cambria"/>
        </w:rPr>
      </w:pPr>
      <w:r w:rsidRPr="00911CFB">
        <w:rPr>
          <w:rFonts w:ascii="Cambria" w:hAnsi="Cambria"/>
        </w:rPr>
        <w:t>Wykonawca zgłasza gotowość do odbioru robót zanikających i ulegających zakryciu wpisem do dziennika budowy i jednocześnie zawiadamia o tej gotowości Zamawiającego.</w:t>
      </w:r>
    </w:p>
    <w:p w14:paraId="77094F55" w14:textId="21A93542" w:rsidR="00911CFB" w:rsidRDefault="00F44EA5" w:rsidP="00173DAF">
      <w:pPr>
        <w:numPr>
          <w:ilvl w:val="0"/>
          <w:numId w:val="4"/>
        </w:numPr>
        <w:tabs>
          <w:tab w:val="clear" w:pos="360"/>
          <w:tab w:val="num" w:pos="0"/>
        </w:tabs>
        <w:spacing w:after="0" w:line="300" w:lineRule="exact"/>
        <w:ind w:left="0" w:right="-83" w:hanging="567"/>
        <w:jc w:val="both"/>
        <w:rPr>
          <w:rFonts w:ascii="Cambria" w:hAnsi="Cambria"/>
        </w:rPr>
      </w:pPr>
      <w:r w:rsidRPr="00911CFB">
        <w:rPr>
          <w:rFonts w:ascii="Cambria" w:hAnsi="Cambria"/>
        </w:rPr>
        <w:t>Zamawiający dokonuje odbioru zgłoszonych przez Wykonawcę robót zanikających i ulegających zakryciu niezwłocznie, nie później jednak niż 3 dni od daty zgłoszenia gotowości do odbioru i</w:t>
      </w:r>
      <w:r w:rsidR="0017038C">
        <w:rPr>
          <w:rFonts w:ascii="Cambria" w:hAnsi="Cambria"/>
        </w:rPr>
        <w:t> </w:t>
      </w:r>
      <w:r w:rsidRPr="00911CFB">
        <w:rPr>
          <w:rFonts w:ascii="Cambria" w:hAnsi="Cambria"/>
        </w:rPr>
        <w:t xml:space="preserve">potwierdza odbiór robót wpisem do dziennika budowy. </w:t>
      </w:r>
    </w:p>
    <w:p w14:paraId="3B357A46" w14:textId="77777777" w:rsidR="00F44EA5" w:rsidRPr="00911CFB" w:rsidRDefault="00F44EA5" w:rsidP="00173DAF">
      <w:pPr>
        <w:numPr>
          <w:ilvl w:val="0"/>
          <w:numId w:val="4"/>
        </w:numPr>
        <w:tabs>
          <w:tab w:val="clear" w:pos="360"/>
          <w:tab w:val="num" w:pos="0"/>
        </w:tabs>
        <w:spacing w:after="0" w:line="300" w:lineRule="exact"/>
        <w:ind w:left="0" w:right="-83" w:hanging="567"/>
        <w:jc w:val="both"/>
        <w:rPr>
          <w:rFonts w:ascii="Cambria" w:hAnsi="Cambria"/>
        </w:rPr>
      </w:pPr>
      <w:r w:rsidRPr="00911CFB">
        <w:rPr>
          <w:rFonts w:ascii="Cambria" w:hAnsi="Cambria"/>
        </w:rPr>
        <w:t>Jeżeli Zamawiający uzna odbiór robót zanikających lub ulegających zakryciu za zbędny, jest zobowiązany powiadomić o tym Wykonawcę niezwłocznie, nie później niż w terminie określonym w ust. 4.</w:t>
      </w:r>
    </w:p>
    <w:p w14:paraId="0DA095CA" w14:textId="77777777" w:rsidR="00F44EA5" w:rsidRPr="001558D7" w:rsidRDefault="00F44EA5" w:rsidP="00173DAF">
      <w:pPr>
        <w:numPr>
          <w:ilvl w:val="0"/>
          <w:numId w:val="4"/>
        </w:numPr>
        <w:tabs>
          <w:tab w:val="clear" w:pos="360"/>
          <w:tab w:val="num" w:pos="0"/>
        </w:tabs>
        <w:spacing w:after="0" w:line="300" w:lineRule="exact"/>
        <w:ind w:left="0" w:right="-83" w:hanging="567"/>
        <w:jc w:val="both"/>
        <w:rPr>
          <w:rFonts w:ascii="Cambria" w:hAnsi="Cambria"/>
        </w:rPr>
      </w:pPr>
      <w:r w:rsidRPr="001558D7">
        <w:rPr>
          <w:rFonts w:ascii="Cambria" w:hAnsi="Cambria"/>
        </w:rPr>
        <w:t>W przypadku nie 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649F2F5C" w14:textId="77777777" w:rsidR="00F44EA5" w:rsidRDefault="00F44EA5" w:rsidP="00173DAF">
      <w:pPr>
        <w:numPr>
          <w:ilvl w:val="0"/>
          <w:numId w:val="4"/>
        </w:numPr>
        <w:tabs>
          <w:tab w:val="clear" w:pos="360"/>
          <w:tab w:val="num" w:pos="0"/>
        </w:tabs>
        <w:spacing w:after="0" w:line="300" w:lineRule="exact"/>
        <w:ind w:left="0" w:right="-83" w:hanging="567"/>
        <w:jc w:val="both"/>
        <w:rPr>
          <w:rFonts w:ascii="Cambria" w:hAnsi="Cambria"/>
        </w:rPr>
      </w:pPr>
      <w:r w:rsidRPr="00173DAF">
        <w:rPr>
          <w:rFonts w:ascii="Cambria" w:hAnsi="Cambria"/>
        </w:rPr>
        <w:t>Wykonawca zgłosi Zamawiającemu gotowość do odbioru końcowego na piśmie</w:t>
      </w:r>
      <w:r>
        <w:rPr>
          <w:rFonts w:ascii="Cambria" w:hAnsi="Cambria"/>
        </w:rPr>
        <w:t>.</w:t>
      </w:r>
      <w:r w:rsidRPr="00173DAF">
        <w:rPr>
          <w:rFonts w:ascii="Cambria" w:hAnsi="Cambria"/>
        </w:rPr>
        <w:t xml:space="preserve"> </w:t>
      </w:r>
    </w:p>
    <w:p w14:paraId="49E8D97A" w14:textId="77777777" w:rsidR="00F44EA5" w:rsidRPr="00173DAF" w:rsidRDefault="00F44EA5" w:rsidP="00173DAF">
      <w:pPr>
        <w:numPr>
          <w:ilvl w:val="0"/>
          <w:numId w:val="4"/>
        </w:numPr>
        <w:tabs>
          <w:tab w:val="clear" w:pos="360"/>
          <w:tab w:val="num" w:pos="0"/>
        </w:tabs>
        <w:spacing w:after="0" w:line="300" w:lineRule="exact"/>
        <w:ind w:left="0" w:right="-83" w:hanging="567"/>
        <w:jc w:val="both"/>
        <w:rPr>
          <w:rFonts w:ascii="Cambria" w:hAnsi="Cambria"/>
        </w:rPr>
      </w:pPr>
      <w:r w:rsidRPr="00173DAF">
        <w:rPr>
          <w:rFonts w:ascii="Cambria" w:hAnsi="Cambria"/>
        </w:rPr>
        <w:t xml:space="preserve">Zamawiający rozpocznie odbiór końcowy przedmiotu zamówienia najpóźniej w terminie 10 dni od daty zawiadomienia go o osiągnięciu gotowości do odbioru, zawiadamiając o tym Wykonawcę. </w:t>
      </w:r>
    </w:p>
    <w:p w14:paraId="04EBFD3C" w14:textId="77777777" w:rsidR="00F44EA5" w:rsidRPr="001558D7" w:rsidRDefault="00F44EA5" w:rsidP="00173DAF">
      <w:pPr>
        <w:numPr>
          <w:ilvl w:val="0"/>
          <w:numId w:val="4"/>
        </w:numPr>
        <w:tabs>
          <w:tab w:val="clear" w:pos="360"/>
          <w:tab w:val="num" w:pos="0"/>
        </w:tabs>
        <w:spacing w:after="0" w:line="300" w:lineRule="exact"/>
        <w:ind w:left="0" w:right="-83" w:hanging="567"/>
        <w:jc w:val="both"/>
        <w:rPr>
          <w:rFonts w:ascii="Cambria" w:hAnsi="Cambria"/>
        </w:rPr>
      </w:pPr>
      <w:r w:rsidRPr="001558D7">
        <w:rPr>
          <w:rFonts w:ascii="Cambria" w:hAnsi="Cambria"/>
        </w:rPr>
        <w:t>Jeżeli w toku czynności odbioru zostaną stwierdzone wady, to Zama</w:t>
      </w:r>
      <w:r w:rsidRPr="00173DAF">
        <w:rPr>
          <w:rFonts w:ascii="Cambria" w:hAnsi="Cambria"/>
        </w:rPr>
        <w:t>wiający</w:t>
      </w:r>
      <w:r w:rsidRPr="001558D7">
        <w:rPr>
          <w:rFonts w:ascii="Cambria" w:hAnsi="Cambria"/>
        </w:rPr>
        <w:t xml:space="preserve"> w przypadku stwierdzenia wad nie mających wpływu na funkcjonowanie przedmiotu zamówienia w uwagach w protokole wymieni wady, które należy usunąć i wyznaczy w celu ich usunięcia odpowiedni termin.</w:t>
      </w:r>
    </w:p>
    <w:p w14:paraId="6C5E8717" w14:textId="77777777" w:rsidR="00F44EA5" w:rsidRPr="001558D7" w:rsidRDefault="00F44EA5" w:rsidP="006D1058">
      <w:pPr>
        <w:pStyle w:val="Akapitzlist"/>
        <w:numPr>
          <w:ilvl w:val="0"/>
          <w:numId w:val="4"/>
        </w:numPr>
        <w:tabs>
          <w:tab w:val="clear" w:pos="360"/>
          <w:tab w:val="num" w:pos="0"/>
        </w:tabs>
        <w:ind w:left="0" w:hanging="567"/>
        <w:jc w:val="both"/>
        <w:rPr>
          <w:rFonts w:ascii="Cambria" w:hAnsi="Cambria"/>
        </w:rPr>
      </w:pPr>
      <w:r w:rsidRPr="001558D7">
        <w:rPr>
          <w:rFonts w:ascii="Cambria" w:hAnsi="Cambria"/>
        </w:rPr>
        <w:t>Jeżeli Wykonawca nie przystąpi do usunięcia wad lub usterek w terminie 14 dni od daty zgłoszenia wad lub usterek przez Zamawiającego, to Zamawiający może zlecić usunięcie ich stronie trzeciej na koszt Wykonawcy. W tym przypadku koszty usuwania wad lub usterek będą pokrywane w pierwszej kolejności z zatrzymanej kwoty będącej zabezpieczeniem należytego wykonania umowy.</w:t>
      </w:r>
    </w:p>
    <w:p w14:paraId="01716237" w14:textId="77777777" w:rsidR="00F44EA5" w:rsidRPr="001558D7" w:rsidRDefault="00F44EA5" w:rsidP="00173DAF">
      <w:pPr>
        <w:numPr>
          <w:ilvl w:val="0"/>
          <w:numId w:val="4"/>
        </w:numPr>
        <w:tabs>
          <w:tab w:val="clear" w:pos="360"/>
          <w:tab w:val="num" w:pos="0"/>
        </w:tabs>
        <w:spacing w:after="0" w:line="300" w:lineRule="exact"/>
        <w:ind w:left="0" w:right="-83" w:hanging="567"/>
        <w:jc w:val="both"/>
        <w:rPr>
          <w:rFonts w:ascii="Cambria" w:hAnsi="Cambria"/>
        </w:rPr>
      </w:pPr>
      <w:r w:rsidRPr="001558D7">
        <w:rPr>
          <w:rFonts w:ascii="Cambria" w:hAnsi="Cambria"/>
        </w:rPr>
        <w:t>Wykonawca zobowiązany jest do pisemnego zawiadomienia Zamawiającego o usunięciu wad oraz do żądania wyznaczenia terminu odbioru zakwestionowanych uprzednio robót, jako wadliwych.</w:t>
      </w:r>
    </w:p>
    <w:p w14:paraId="75D177F9" w14:textId="77777777" w:rsidR="00F44EA5" w:rsidRPr="00173DAF" w:rsidRDefault="00F44EA5" w:rsidP="00173DAF">
      <w:pPr>
        <w:numPr>
          <w:ilvl w:val="0"/>
          <w:numId w:val="4"/>
        </w:numPr>
        <w:tabs>
          <w:tab w:val="clear" w:pos="360"/>
          <w:tab w:val="num" w:pos="0"/>
        </w:tabs>
        <w:spacing w:after="0" w:line="300" w:lineRule="exact"/>
        <w:ind w:left="0" w:right="-83" w:hanging="567"/>
        <w:jc w:val="both"/>
        <w:rPr>
          <w:rFonts w:ascii="Cambria" w:hAnsi="Cambria"/>
        </w:rPr>
      </w:pPr>
      <w:r w:rsidRPr="001558D7">
        <w:rPr>
          <w:rFonts w:ascii="Cambria" w:hAnsi="Cambria"/>
        </w:rPr>
        <w:lastRenderedPageBreak/>
        <w:t>W przypadku gdy Wykonawca odmówi usunięcia wad lub nie usunie ich w terminie</w:t>
      </w:r>
      <w:r>
        <w:rPr>
          <w:rFonts w:ascii="Cambria" w:hAnsi="Cambria"/>
        </w:rPr>
        <w:t xml:space="preserve"> </w:t>
      </w:r>
      <w:r w:rsidRPr="00173DAF">
        <w:rPr>
          <w:rFonts w:ascii="Cambria" w:hAnsi="Cambria"/>
        </w:rPr>
        <w:t>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7FF47ACC" w14:textId="77777777" w:rsidR="00F44EA5" w:rsidRPr="00472619" w:rsidRDefault="00F44EA5" w:rsidP="00173DAF">
      <w:pPr>
        <w:pStyle w:val="Akapitzlist"/>
        <w:numPr>
          <w:ilvl w:val="0"/>
          <w:numId w:val="4"/>
        </w:numPr>
        <w:tabs>
          <w:tab w:val="clear" w:pos="360"/>
          <w:tab w:val="num" w:pos="0"/>
        </w:tabs>
        <w:spacing w:after="0" w:line="300" w:lineRule="exact"/>
        <w:ind w:left="0" w:right="-83" w:hanging="567"/>
        <w:jc w:val="both"/>
        <w:rPr>
          <w:rFonts w:ascii="Cambria" w:hAnsi="Cambria"/>
        </w:rPr>
      </w:pPr>
      <w:r w:rsidRPr="00472619">
        <w:rPr>
          <w:rFonts w:ascii="Cambria" w:hAnsi="Cambria"/>
        </w:rPr>
        <w:t>Jeżeli wady nie nadają się do usunięcia, to:</w:t>
      </w:r>
    </w:p>
    <w:p w14:paraId="6117ECB4" w14:textId="77777777" w:rsidR="00F44EA5" w:rsidRPr="001558D7" w:rsidRDefault="00F44EA5" w:rsidP="004D4B52">
      <w:pPr>
        <w:pStyle w:val="Akapitzlist"/>
        <w:numPr>
          <w:ilvl w:val="0"/>
          <w:numId w:val="44"/>
        </w:numPr>
        <w:spacing w:after="0" w:line="300" w:lineRule="exact"/>
        <w:ind w:right="-83"/>
        <w:jc w:val="both"/>
        <w:rPr>
          <w:rFonts w:ascii="Cambria" w:hAnsi="Cambria"/>
        </w:rPr>
      </w:pPr>
      <w:r w:rsidRPr="001558D7">
        <w:rPr>
          <w:rFonts w:ascii="Cambria" w:hAnsi="Cambria"/>
        </w:rPr>
        <w:t>jeżeli wady umożliwiają użytkowanie przedmiotu umowy zgodnie z przeznaczeniem, Zamawiający może obniżyć wynagrodzenie, do odpowiednio utraconej wartości użytkowej, estetycznej i technicznej lub żądać wydłużenia gwarancji w tym zakresie;</w:t>
      </w:r>
    </w:p>
    <w:p w14:paraId="6DE09453" w14:textId="77777777" w:rsidR="00F44EA5" w:rsidRPr="001558D7" w:rsidRDefault="00F44EA5" w:rsidP="001558D7">
      <w:pPr>
        <w:pStyle w:val="Akapitzlist"/>
        <w:numPr>
          <w:ilvl w:val="0"/>
          <w:numId w:val="44"/>
        </w:numPr>
        <w:spacing w:after="0" w:line="300" w:lineRule="exact"/>
        <w:ind w:right="-83"/>
        <w:jc w:val="both"/>
        <w:rPr>
          <w:rFonts w:ascii="Cambria" w:hAnsi="Cambria"/>
        </w:rPr>
      </w:pPr>
      <w:r w:rsidRPr="001558D7">
        <w:rPr>
          <w:rFonts w:ascii="Cambria" w:hAnsi="Cambria"/>
        </w:rPr>
        <w:t>jeżeli wady uniemożliwiają użytkowanie przedmiotu odbioru zgodnie z przeznaczeniem, Zamawiający może odstąpić od umowy z winy leżącej po stronie Wykonawcy lub żądać wykonania przedmiotu umowy po raz drugi.</w:t>
      </w:r>
    </w:p>
    <w:p w14:paraId="5BA7134F" w14:textId="326AFACC" w:rsidR="00F44EA5" w:rsidRPr="00472619" w:rsidRDefault="00F44EA5" w:rsidP="00173DAF">
      <w:pPr>
        <w:pStyle w:val="Akapitzlist"/>
        <w:numPr>
          <w:ilvl w:val="0"/>
          <w:numId w:val="4"/>
        </w:numPr>
        <w:tabs>
          <w:tab w:val="clear" w:pos="360"/>
          <w:tab w:val="num" w:pos="0"/>
        </w:tabs>
        <w:spacing w:after="0" w:line="300" w:lineRule="exact"/>
        <w:ind w:left="0" w:right="-83" w:hanging="567"/>
        <w:jc w:val="both"/>
        <w:rPr>
          <w:rFonts w:ascii="Cambria" w:hAnsi="Cambria"/>
        </w:rPr>
      </w:pPr>
      <w:r w:rsidRPr="00472619">
        <w:rPr>
          <w:rFonts w:ascii="Cambria" w:hAnsi="Cambria"/>
        </w:rPr>
        <w:t>Strony postanawiają, że z czynności odbioru będzie spisany protokół zawierający wszelkie ustalenia dokonane w toku odbioru, jak też terminy wyznaczone na usunięcie stwierdzonych w</w:t>
      </w:r>
      <w:r w:rsidR="0017038C">
        <w:rPr>
          <w:rFonts w:ascii="Cambria" w:hAnsi="Cambria"/>
        </w:rPr>
        <w:t> </w:t>
      </w:r>
      <w:r w:rsidRPr="00472619">
        <w:rPr>
          <w:rFonts w:ascii="Cambria" w:hAnsi="Cambria"/>
        </w:rPr>
        <w:t>protokole wad.</w:t>
      </w:r>
    </w:p>
    <w:p w14:paraId="339CB1EA" w14:textId="77777777" w:rsidR="00F44EA5" w:rsidRPr="001558D7" w:rsidRDefault="00F44EA5" w:rsidP="00173DAF">
      <w:pPr>
        <w:pStyle w:val="Akapitzlist"/>
        <w:numPr>
          <w:ilvl w:val="0"/>
          <w:numId w:val="4"/>
        </w:numPr>
        <w:tabs>
          <w:tab w:val="clear" w:pos="360"/>
          <w:tab w:val="num" w:pos="0"/>
        </w:tabs>
        <w:spacing w:after="0" w:line="300" w:lineRule="exact"/>
        <w:ind w:left="0" w:right="-83" w:hanging="567"/>
        <w:jc w:val="both"/>
        <w:rPr>
          <w:rFonts w:ascii="Cambria" w:hAnsi="Cambria"/>
        </w:rPr>
      </w:pPr>
      <w:r w:rsidRPr="001558D7">
        <w:rPr>
          <w:rFonts w:ascii="Cambria" w:hAnsi="Cambria"/>
        </w:rPr>
        <w:t>W terminie 5 dni przed odbiorem Wykonawca przekaże Zamawiającemu:</w:t>
      </w:r>
    </w:p>
    <w:p w14:paraId="1D622D49" w14:textId="77777777" w:rsidR="00F44EA5" w:rsidRPr="001558D7" w:rsidRDefault="00F44EA5" w:rsidP="00173DAF">
      <w:pPr>
        <w:tabs>
          <w:tab w:val="num" w:pos="567"/>
        </w:tabs>
        <w:spacing w:after="0" w:line="300" w:lineRule="exact"/>
        <w:ind w:left="567" w:right="-83" w:hanging="283"/>
        <w:jc w:val="both"/>
        <w:rPr>
          <w:rFonts w:ascii="Cambria" w:hAnsi="Cambria"/>
        </w:rPr>
      </w:pPr>
      <w:r w:rsidRPr="001558D7">
        <w:rPr>
          <w:rFonts w:ascii="Cambria" w:hAnsi="Cambria"/>
        </w:rPr>
        <w:t>- Dokumentację powykonawczą</w:t>
      </w:r>
      <w:r>
        <w:rPr>
          <w:rFonts w:ascii="Cambria" w:hAnsi="Cambria"/>
        </w:rPr>
        <w:t xml:space="preserve"> </w:t>
      </w:r>
      <w:r w:rsidRPr="00911CFB">
        <w:rPr>
          <w:rFonts w:ascii="Cambria" w:hAnsi="Cambria"/>
        </w:rPr>
        <w:t>w 2 egzemplarzach;</w:t>
      </w:r>
    </w:p>
    <w:p w14:paraId="5A7003BD" w14:textId="77777777" w:rsidR="00F44EA5" w:rsidRPr="001558D7" w:rsidRDefault="00F44EA5" w:rsidP="00173DAF">
      <w:pPr>
        <w:tabs>
          <w:tab w:val="num" w:pos="567"/>
        </w:tabs>
        <w:spacing w:after="0" w:line="300" w:lineRule="exact"/>
        <w:ind w:left="567" w:right="-83" w:hanging="283"/>
        <w:jc w:val="both"/>
        <w:rPr>
          <w:rFonts w:ascii="Cambria" w:hAnsi="Cambria"/>
        </w:rPr>
      </w:pPr>
      <w:r w:rsidRPr="001558D7">
        <w:rPr>
          <w:rFonts w:ascii="Cambria" w:hAnsi="Cambria"/>
        </w:rPr>
        <w:t>- Oświadczenia, wymagane zgodnie z obowiązującymi przepisami prawa w procedurach uzyskiwania pozwolenia na użytkowanie (jeżeli jest wymagane).</w:t>
      </w:r>
    </w:p>
    <w:p w14:paraId="164C48AC" w14:textId="77777777" w:rsidR="00F44EA5" w:rsidRPr="001558D7" w:rsidRDefault="00F44EA5" w:rsidP="00173DAF">
      <w:pPr>
        <w:tabs>
          <w:tab w:val="num" w:pos="567"/>
        </w:tabs>
        <w:spacing w:after="0" w:line="300" w:lineRule="exact"/>
        <w:ind w:left="567" w:right="-83" w:hanging="283"/>
        <w:jc w:val="both"/>
        <w:rPr>
          <w:rFonts w:ascii="Cambria" w:hAnsi="Cambria"/>
        </w:rPr>
      </w:pPr>
      <w:r w:rsidRPr="001558D7">
        <w:rPr>
          <w:rFonts w:ascii="Cambria" w:hAnsi="Cambria"/>
        </w:rPr>
        <w:t>- Pisemną gwarancję na wykonane roboty, zastosowan</w:t>
      </w:r>
      <w:r>
        <w:rPr>
          <w:rFonts w:ascii="Cambria" w:hAnsi="Cambria"/>
        </w:rPr>
        <w:t xml:space="preserve">e materiały i urządzenia jeżeli </w:t>
      </w:r>
      <w:r w:rsidRPr="001558D7">
        <w:rPr>
          <w:rFonts w:ascii="Cambria" w:hAnsi="Cambria"/>
        </w:rPr>
        <w:t>takie występują.</w:t>
      </w:r>
    </w:p>
    <w:p w14:paraId="078CAE41" w14:textId="77777777" w:rsidR="00F44EA5" w:rsidRPr="001558D7" w:rsidRDefault="00F44EA5" w:rsidP="00173DAF">
      <w:pPr>
        <w:pStyle w:val="Akapitzlist"/>
        <w:numPr>
          <w:ilvl w:val="0"/>
          <w:numId w:val="4"/>
        </w:numPr>
        <w:tabs>
          <w:tab w:val="clear" w:pos="360"/>
          <w:tab w:val="num" w:pos="0"/>
        </w:tabs>
        <w:spacing w:after="0" w:line="300" w:lineRule="exact"/>
        <w:ind w:left="0" w:right="-83" w:hanging="567"/>
        <w:jc w:val="both"/>
        <w:rPr>
          <w:rFonts w:ascii="Cambria" w:hAnsi="Cambria"/>
        </w:rPr>
      </w:pPr>
      <w:r w:rsidRPr="001558D7">
        <w:rPr>
          <w:rFonts w:ascii="Cambria" w:hAnsi="Cambria"/>
        </w:rPr>
        <w:t>Podstawą rozliczenia Wykonawcy z wykonania przedmiotu zamówienia stanowić będzie protokół odbioru ostatecznego robót.</w:t>
      </w:r>
    </w:p>
    <w:p w14:paraId="3B0596D5" w14:textId="77777777" w:rsidR="00F44EA5" w:rsidRPr="001558D7" w:rsidRDefault="00F44EA5" w:rsidP="00173DAF">
      <w:pPr>
        <w:pStyle w:val="Akapitzlist"/>
        <w:numPr>
          <w:ilvl w:val="0"/>
          <w:numId w:val="4"/>
        </w:numPr>
        <w:tabs>
          <w:tab w:val="clear" w:pos="360"/>
          <w:tab w:val="num" w:pos="0"/>
        </w:tabs>
        <w:spacing w:after="0" w:line="300" w:lineRule="exact"/>
        <w:ind w:left="0" w:right="-83" w:hanging="567"/>
        <w:jc w:val="both"/>
        <w:rPr>
          <w:rFonts w:ascii="Cambria" w:hAnsi="Cambria"/>
        </w:rPr>
      </w:pPr>
      <w:r w:rsidRPr="001558D7">
        <w:rPr>
          <w:rFonts w:ascii="Cambria" w:hAnsi="Cambria"/>
        </w:rPr>
        <w:t>Odbiór końcowy bez wad stanowi jednocześnie odbiór ostateczny przedmiotu zamówienia.</w:t>
      </w:r>
    </w:p>
    <w:p w14:paraId="60782B17" w14:textId="77777777" w:rsidR="00F44EA5" w:rsidRPr="001558D7" w:rsidRDefault="00F44EA5" w:rsidP="00173DAF">
      <w:pPr>
        <w:pStyle w:val="Akapitzlist"/>
        <w:numPr>
          <w:ilvl w:val="0"/>
          <w:numId w:val="4"/>
        </w:numPr>
        <w:tabs>
          <w:tab w:val="clear" w:pos="360"/>
          <w:tab w:val="num" w:pos="0"/>
        </w:tabs>
        <w:spacing w:after="0" w:line="300" w:lineRule="exact"/>
        <w:ind w:left="0" w:right="-83" w:hanging="567"/>
        <w:jc w:val="both"/>
        <w:rPr>
          <w:rFonts w:ascii="Cambria" w:hAnsi="Cambria"/>
        </w:rPr>
      </w:pPr>
      <w:r w:rsidRPr="001558D7">
        <w:rPr>
          <w:rFonts w:ascii="Cambria" w:hAnsi="Cambria"/>
          <w:bCs/>
        </w:rPr>
        <w:t>Z czynności odbioru ostatecznego</w:t>
      </w:r>
      <w:r w:rsidRPr="001558D7">
        <w:rPr>
          <w:rFonts w:ascii="Cambria" w:hAnsi="Cambria"/>
          <w:bCs/>
          <w:i/>
        </w:rPr>
        <w:t xml:space="preserve">, </w:t>
      </w:r>
      <w:r w:rsidRPr="001558D7">
        <w:rPr>
          <w:rFonts w:ascii="Cambria" w:hAnsi="Cambria"/>
          <w:bCs/>
          <w:iCs/>
        </w:rPr>
        <w:t>odbioru gwarancyjnego</w:t>
      </w:r>
      <w:r w:rsidRPr="001558D7">
        <w:rPr>
          <w:rFonts w:ascii="Cambria" w:hAnsi="Cambria"/>
          <w:bCs/>
        </w:rPr>
        <w:t xml:space="preserve"> </w:t>
      </w:r>
      <w:r w:rsidRPr="001558D7">
        <w:rPr>
          <w:rFonts w:ascii="Cambria" w:hAnsi="Cambria"/>
        </w:rPr>
        <w:t>i odbioru przed upływem okresu rękojmi</w:t>
      </w:r>
      <w:r w:rsidRPr="001558D7">
        <w:rPr>
          <w:rFonts w:ascii="Cambria" w:hAnsi="Cambria"/>
          <w:b/>
        </w:rPr>
        <w:t xml:space="preserve"> </w:t>
      </w:r>
      <w:r w:rsidRPr="001558D7">
        <w:rPr>
          <w:rFonts w:ascii="Cambria" w:hAnsi="Cambria"/>
          <w:bCs/>
        </w:rPr>
        <w:t xml:space="preserve">będzie spisany protokół zawierający wszelkie ustalenia dokonane w toku odbioru oraz terminy wyznaczone na usunięcie stwierdzonych w trakcie odbioru </w:t>
      </w:r>
      <w:r w:rsidRPr="001558D7">
        <w:rPr>
          <w:rFonts w:ascii="Cambria" w:hAnsi="Cambria"/>
        </w:rPr>
        <w:t>wad lub usterek</w:t>
      </w:r>
      <w:r w:rsidRPr="001558D7">
        <w:rPr>
          <w:rFonts w:ascii="Cambria" w:hAnsi="Cambria"/>
          <w:bCs/>
        </w:rPr>
        <w:t>.</w:t>
      </w:r>
    </w:p>
    <w:p w14:paraId="7D19F6A8" w14:textId="77777777" w:rsidR="00F44EA5" w:rsidRPr="001558D7" w:rsidRDefault="00F44EA5" w:rsidP="00173DAF">
      <w:pPr>
        <w:pStyle w:val="Akapitzlist"/>
        <w:numPr>
          <w:ilvl w:val="0"/>
          <w:numId w:val="4"/>
        </w:numPr>
        <w:tabs>
          <w:tab w:val="clear" w:pos="360"/>
          <w:tab w:val="num" w:pos="0"/>
        </w:tabs>
        <w:spacing w:after="0" w:line="300" w:lineRule="exact"/>
        <w:ind w:left="0" w:right="-83" w:hanging="567"/>
        <w:jc w:val="both"/>
        <w:rPr>
          <w:rFonts w:ascii="Cambria" w:hAnsi="Cambria"/>
        </w:rPr>
      </w:pPr>
      <w:r w:rsidRPr="001558D7">
        <w:rPr>
          <w:rFonts w:ascii="Cambria" w:hAnsi="Cambria"/>
          <w:bCs/>
        </w:rPr>
        <w:t xml:space="preserve">Po protokolarnym potwierdzeniu usunięcia wad lub usterek stwierdzonych przy odbiorze ostatecznym i po upływie okresu </w:t>
      </w:r>
      <w:r w:rsidRPr="001558D7">
        <w:rPr>
          <w:rFonts w:ascii="Cambria" w:hAnsi="Cambria"/>
        </w:rPr>
        <w:t xml:space="preserve">rękojmi </w:t>
      </w:r>
      <w:r w:rsidRPr="001558D7">
        <w:rPr>
          <w:rFonts w:ascii="Cambria" w:hAnsi="Cambria"/>
          <w:bCs/>
        </w:rPr>
        <w:t xml:space="preserve">rozpoczynają swój bieg terminy na zwrot zabezpieczenia należytego wykonania umowy, o którym mowa </w:t>
      </w:r>
      <w:r w:rsidRPr="00026866">
        <w:rPr>
          <w:rFonts w:ascii="Cambria" w:hAnsi="Cambria"/>
          <w:bCs/>
        </w:rPr>
        <w:t>w § 20 ust.</w:t>
      </w:r>
      <w:r w:rsidRPr="001558D7">
        <w:rPr>
          <w:rFonts w:ascii="Cambria" w:hAnsi="Cambria"/>
          <w:bCs/>
        </w:rPr>
        <w:t xml:space="preserve"> 3 </w:t>
      </w:r>
      <w:r w:rsidRPr="001558D7">
        <w:rPr>
          <w:rFonts w:ascii="Cambria" w:hAnsi="Cambria"/>
        </w:rPr>
        <w:t>Umowy.</w:t>
      </w:r>
    </w:p>
    <w:p w14:paraId="68187B0C" w14:textId="77777777" w:rsidR="00F44EA5" w:rsidRPr="001558D7" w:rsidRDefault="00F44EA5" w:rsidP="00173DAF">
      <w:pPr>
        <w:pStyle w:val="Akapitzlist"/>
        <w:numPr>
          <w:ilvl w:val="0"/>
          <w:numId w:val="4"/>
        </w:numPr>
        <w:tabs>
          <w:tab w:val="clear" w:pos="360"/>
          <w:tab w:val="num" w:pos="0"/>
        </w:tabs>
        <w:spacing w:after="0" w:line="300" w:lineRule="exact"/>
        <w:ind w:left="0" w:right="-83" w:hanging="567"/>
        <w:jc w:val="both"/>
        <w:rPr>
          <w:rFonts w:ascii="Cambria" w:hAnsi="Cambria"/>
        </w:rPr>
      </w:pPr>
      <w:r w:rsidRPr="001558D7">
        <w:rPr>
          <w:rFonts w:ascii="Cambria" w:hAnsi="Cambria" w:cs="Verdana"/>
        </w:rPr>
        <w:t>Zamawiający wyznaczy datę pogwarancyjnego odbioru robót przed upływem terminu gwarancji. Zamawiający powiadomi o tych terminach Wykonawcę w formie pisemnej.</w:t>
      </w:r>
    </w:p>
    <w:p w14:paraId="0E356A7B" w14:textId="77777777" w:rsidR="00F44EA5" w:rsidRPr="001558D7" w:rsidRDefault="00F44EA5" w:rsidP="00144279">
      <w:pPr>
        <w:spacing w:after="0" w:line="300" w:lineRule="exact"/>
        <w:ind w:right="-83"/>
        <w:rPr>
          <w:rFonts w:ascii="Cambria" w:hAnsi="Cambria" w:cs="Arial"/>
          <w:b/>
          <w:bCs/>
          <w:color w:val="000000"/>
          <w:lang w:eastAsia="pl-PL"/>
        </w:rPr>
      </w:pPr>
    </w:p>
    <w:p w14:paraId="3242B279" w14:textId="77777777" w:rsidR="00F44EA5" w:rsidRDefault="00F44EA5" w:rsidP="00144279">
      <w:pPr>
        <w:spacing w:after="0" w:line="300" w:lineRule="exact"/>
        <w:ind w:right="-83"/>
        <w:jc w:val="center"/>
        <w:rPr>
          <w:rFonts w:ascii="Cambria" w:hAnsi="Cambria" w:cs="Arial"/>
          <w:b/>
          <w:lang w:eastAsia="pl-PL"/>
        </w:rPr>
      </w:pPr>
      <w:r>
        <w:rPr>
          <w:rFonts w:ascii="Cambria" w:hAnsi="Cambria" w:cs="Arial"/>
          <w:b/>
          <w:lang w:eastAsia="pl-PL"/>
        </w:rPr>
        <w:t>§ 18</w:t>
      </w:r>
    </w:p>
    <w:p w14:paraId="43C591DD" w14:textId="77777777" w:rsidR="00F44EA5" w:rsidRPr="001558D7" w:rsidRDefault="00F44EA5" w:rsidP="00144279">
      <w:pPr>
        <w:spacing w:after="0" w:line="300" w:lineRule="exact"/>
        <w:ind w:right="-83"/>
        <w:jc w:val="center"/>
        <w:rPr>
          <w:rFonts w:ascii="Cambria" w:hAnsi="Cambria" w:cs="Arial"/>
          <w:b/>
          <w:lang w:eastAsia="pl-PL"/>
        </w:rPr>
      </w:pPr>
    </w:p>
    <w:p w14:paraId="0D79B72F" w14:textId="77777777" w:rsidR="00F44EA5" w:rsidRPr="001558D7" w:rsidRDefault="00F44EA5" w:rsidP="00173DAF">
      <w:pPr>
        <w:spacing w:after="0" w:line="300" w:lineRule="exact"/>
        <w:ind w:right="-85" w:hanging="567"/>
        <w:jc w:val="both"/>
        <w:rPr>
          <w:rFonts w:ascii="Cambria" w:hAnsi="Cambria"/>
          <w:color w:val="FF0000"/>
          <w:lang w:eastAsia="pl-PL"/>
        </w:rPr>
      </w:pPr>
      <w:r w:rsidRPr="001558D7">
        <w:rPr>
          <w:rFonts w:ascii="Cambria" w:hAnsi="Cambria"/>
          <w:lang w:eastAsia="pl-PL"/>
        </w:rPr>
        <w:t>1.</w:t>
      </w:r>
      <w:r w:rsidRPr="001558D7">
        <w:rPr>
          <w:rFonts w:ascii="Cambria" w:hAnsi="Cambria"/>
          <w:lang w:eastAsia="pl-PL"/>
        </w:rPr>
        <w:tab/>
        <w:t xml:space="preserve">Wykonawca udziela Zamawiającemu gwarancji jakości na przedmiot Umowy na okres </w:t>
      </w:r>
      <w:r w:rsidRPr="001558D7">
        <w:rPr>
          <w:rFonts w:ascii="Cambria" w:hAnsi="Cambria"/>
          <w:color w:val="000000"/>
          <w:lang w:eastAsia="pl-PL"/>
        </w:rPr>
        <w:t xml:space="preserve">………. </w:t>
      </w:r>
      <w:r>
        <w:rPr>
          <w:rFonts w:ascii="Cambria" w:hAnsi="Cambria"/>
          <w:color w:val="000000"/>
          <w:lang w:eastAsia="pl-PL"/>
        </w:rPr>
        <w:t>lat/a</w:t>
      </w:r>
      <w:r w:rsidRPr="001558D7">
        <w:rPr>
          <w:rFonts w:ascii="Cambria" w:hAnsi="Cambria"/>
          <w:color w:val="000000"/>
          <w:lang w:eastAsia="pl-PL"/>
        </w:rPr>
        <w:t>.</w:t>
      </w:r>
    </w:p>
    <w:p w14:paraId="11754F22" w14:textId="77777777" w:rsidR="00F44EA5" w:rsidRPr="001558D7" w:rsidRDefault="00F44EA5" w:rsidP="00173DAF">
      <w:pPr>
        <w:spacing w:after="0" w:line="300" w:lineRule="exact"/>
        <w:ind w:right="-85" w:hanging="567"/>
        <w:jc w:val="both"/>
        <w:rPr>
          <w:rFonts w:ascii="Cambria" w:hAnsi="Cambria"/>
          <w:lang w:eastAsia="pl-PL"/>
        </w:rPr>
      </w:pPr>
      <w:r w:rsidRPr="001558D7">
        <w:rPr>
          <w:rFonts w:ascii="Cambria" w:hAnsi="Cambria"/>
          <w:lang w:eastAsia="pl-PL"/>
        </w:rPr>
        <w:t>2.</w:t>
      </w:r>
      <w:r w:rsidRPr="001558D7">
        <w:rPr>
          <w:rFonts w:ascii="Cambria" w:hAnsi="Cambria"/>
          <w:lang w:eastAsia="pl-PL"/>
        </w:rPr>
        <w:tab/>
        <w:t>Bieg okresu gwarancji rozpoczyna się:</w:t>
      </w:r>
    </w:p>
    <w:p w14:paraId="5C6982A6" w14:textId="77777777" w:rsidR="00F44EA5" w:rsidRPr="001558D7" w:rsidRDefault="00F44EA5" w:rsidP="00144279">
      <w:pPr>
        <w:numPr>
          <w:ilvl w:val="0"/>
          <w:numId w:val="19"/>
        </w:numPr>
        <w:spacing w:after="0" w:line="300" w:lineRule="exact"/>
        <w:ind w:right="-85"/>
        <w:jc w:val="both"/>
        <w:rPr>
          <w:rFonts w:ascii="Cambria" w:hAnsi="Cambria"/>
          <w:lang w:eastAsia="pl-PL"/>
        </w:rPr>
      </w:pPr>
      <w:r w:rsidRPr="001558D7">
        <w:rPr>
          <w:rFonts w:ascii="Cambria" w:hAnsi="Cambria"/>
          <w:lang w:eastAsia="pl-PL"/>
        </w:rPr>
        <w:t>w dniu następnym licząc od daty odbioru robót bez zastrzeżeń lub potwierdzenia usunięcia wad stwierdzonych przy odbiorze ostatecznym przedmiotu Umowy;</w:t>
      </w:r>
    </w:p>
    <w:p w14:paraId="56C5F617" w14:textId="77777777" w:rsidR="00F44EA5" w:rsidRPr="001558D7" w:rsidRDefault="00F44EA5" w:rsidP="00144279">
      <w:pPr>
        <w:numPr>
          <w:ilvl w:val="0"/>
          <w:numId w:val="19"/>
        </w:numPr>
        <w:spacing w:after="0" w:line="300" w:lineRule="exact"/>
        <w:ind w:right="-85"/>
        <w:jc w:val="both"/>
        <w:rPr>
          <w:rFonts w:ascii="Cambria" w:hAnsi="Cambria"/>
          <w:lang w:eastAsia="pl-PL"/>
        </w:rPr>
      </w:pPr>
      <w:r w:rsidRPr="001558D7">
        <w:rPr>
          <w:rFonts w:ascii="Cambria" w:hAnsi="Cambria"/>
          <w:lang w:eastAsia="pl-PL"/>
        </w:rPr>
        <w:t>dla wymienianych materiałów i urządzeń z dniem ich wymiany;</w:t>
      </w:r>
    </w:p>
    <w:p w14:paraId="037EBDC1" w14:textId="77777777" w:rsidR="00F44EA5" w:rsidRPr="001558D7" w:rsidRDefault="00F44EA5" w:rsidP="00144279">
      <w:pPr>
        <w:numPr>
          <w:ilvl w:val="0"/>
          <w:numId w:val="19"/>
        </w:numPr>
        <w:spacing w:after="0" w:line="300" w:lineRule="exact"/>
        <w:ind w:right="-85"/>
        <w:jc w:val="both"/>
        <w:rPr>
          <w:rFonts w:ascii="Cambria" w:hAnsi="Cambria"/>
          <w:lang w:eastAsia="pl-PL"/>
        </w:rPr>
      </w:pPr>
      <w:r w:rsidRPr="001558D7">
        <w:rPr>
          <w:rFonts w:ascii="Cambria" w:hAnsi="Cambria"/>
          <w:lang w:eastAsia="pl-PL"/>
        </w:rPr>
        <w:t>w dniu udostępnienia do użytkowania określonej części przedmiotu Umowy.</w:t>
      </w:r>
    </w:p>
    <w:p w14:paraId="30425015" w14:textId="77777777" w:rsidR="00F44EA5" w:rsidRPr="00911CFB" w:rsidRDefault="00F44EA5" w:rsidP="00173DAF">
      <w:pPr>
        <w:pStyle w:val="Akapitzlist"/>
        <w:numPr>
          <w:ilvl w:val="0"/>
          <w:numId w:val="7"/>
        </w:numPr>
        <w:spacing w:after="0" w:line="300" w:lineRule="exact"/>
        <w:ind w:left="0" w:right="-85" w:hanging="567"/>
        <w:jc w:val="both"/>
        <w:rPr>
          <w:rFonts w:ascii="Cambria" w:hAnsi="Cambria"/>
          <w:lang w:eastAsia="pl-PL"/>
        </w:rPr>
      </w:pPr>
      <w:r w:rsidRPr="001558D7">
        <w:rPr>
          <w:rFonts w:ascii="Cambria" w:hAnsi="Cambria"/>
          <w:lang w:eastAsia="pl-PL"/>
        </w:rPr>
        <w:t xml:space="preserve">Zamawiający może dochodzić roszczeń z tytułu gwarancji także po okresie określonym w ust. 1, </w:t>
      </w:r>
      <w:r w:rsidRPr="00911CFB">
        <w:rPr>
          <w:rFonts w:ascii="Cambria" w:hAnsi="Cambria"/>
          <w:lang w:eastAsia="pl-PL"/>
        </w:rPr>
        <w:t>jeżeli zgłosił wadę lub usterkę przed upływem tego okresu.</w:t>
      </w:r>
    </w:p>
    <w:p w14:paraId="7B070D97" w14:textId="77777777" w:rsidR="00F44EA5" w:rsidRPr="00911CFB" w:rsidRDefault="00F44EA5" w:rsidP="00E23EE6">
      <w:pPr>
        <w:pStyle w:val="Akapitzlist"/>
        <w:numPr>
          <w:ilvl w:val="0"/>
          <w:numId w:val="7"/>
        </w:numPr>
        <w:spacing w:after="0" w:line="300" w:lineRule="exact"/>
        <w:ind w:left="0" w:right="-85" w:hanging="567"/>
        <w:jc w:val="both"/>
        <w:rPr>
          <w:rFonts w:ascii="Cambria" w:hAnsi="Cambria"/>
          <w:lang w:eastAsia="pl-PL"/>
        </w:rPr>
      </w:pPr>
      <w:r w:rsidRPr="00911CFB">
        <w:rPr>
          <w:lang w:eastAsia="pl-PL"/>
        </w:rPr>
        <w:t>Treść gwarancji jakości stanowi integralną część niniejszej umowy.</w:t>
      </w:r>
    </w:p>
    <w:p w14:paraId="58A1637F" w14:textId="4D24418B" w:rsidR="00F44EA5" w:rsidRDefault="00F44EA5" w:rsidP="00144279">
      <w:pPr>
        <w:spacing w:after="0" w:line="300" w:lineRule="exact"/>
        <w:ind w:right="-83"/>
        <w:jc w:val="center"/>
        <w:rPr>
          <w:rFonts w:ascii="Cambria" w:hAnsi="Cambria" w:cs="Arial"/>
          <w:b/>
          <w:lang w:eastAsia="pl-PL"/>
        </w:rPr>
      </w:pPr>
    </w:p>
    <w:p w14:paraId="02F35EBF" w14:textId="77777777" w:rsidR="0017038C" w:rsidRDefault="0017038C" w:rsidP="00144279">
      <w:pPr>
        <w:spacing w:after="0" w:line="300" w:lineRule="exact"/>
        <w:ind w:right="-83"/>
        <w:jc w:val="center"/>
        <w:rPr>
          <w:rFonts w:ascii="Cambria" w:hAnsi="Cambria" w:cs="Arial"/>
          <w:b/>
          <w:lang w:eastAsia="pl-PL"/>
        </w:rPr>
      </w:pPr>
    </w:p>
    <w:p w14:paraId="4272F2E7" w14:textId="77777777" w:rsidR="00F44EA5" w:rsidRDefault="00F44EA5" w:rsidP="00144279">
      <w:pPr>
        <w:spacing w:after="0" w:line="300" w:lineRule="exact"/>
        <w:ind w:right="-83"/>
        <w:jc w:val="center"/>
        <w:rPr>
          <w:rFonts w:ascii="Cambria" w:hAnsi="Cambria" w:cs="Arial"/>
          <w:b/>
          <w:lang w:eastAsia="pl-PL"/>
        </w:rPr>
      </w:pPr>
      <w:r>
        <w:rPr>
          <w:rFonts w:ascii="Cambria" w:hAnsi="Cambria" w:cs="Arial"/>
          <w:b/>
          <w:lang w:eastAsia="pl-PL"/>
        </w:rPr>
        <w:lastRenderedPageBreak/>
        <w:t>§ 19</w:t>
      </w:r>
    </w:p>
    <w:p w14:paraId="4EDD53BF" w14:textId="77777777" w:rsidR="00F44EA5" w:rsidRPr="001558D7" w:rsidRDefault="00F44EA5" w:rsidP="00144279">
      <w:pPr>
        <w:spacing w:after="0" w:line="300" w:lineRule="exact"/>
        <w:ind w:right="-83"/>
        <w:jc w:val="center"/>
        <w:rPr>
          <w:rFonts w:ascii="Cambria" w:hAnsi="Cambria" w:cs="Arial"/>
          <w:b/>
          <w:lang w:eastAsia="pl-PL"/>
        </w:rPr>
      </w:pPr>
    </w:p>
    <w:p w14:paraId="1BE29956" w14:textId="77777777" w:rsidR="00F44EA5" w:rsidRPr="001558D7" w:rsidRDefault="00F44EA5" w:rsidP="00173DAF">
      <w:pPr>
        <w:spacing w:after="0" w:line="300" w:lineRule="exact"/>
        <w:ind w:right="-85" w:hanging="567"/>
        <w:jc w:val="both"/>
        <w:rPr>
          <w:rFonts w:ascii="Cambria" w:hAnsi="Cambria"/>
          <w:color w:val="000000"/>
          <w:lang w:eastAsia="pl-PL"/>
        </w:rPr>
      </w:pPr>
      <w:r w:rsidRPr="001558D7">
        <w:rPr>
          <w:rFonts w:ascii="Cambria" w:hAnsi="Cambria"/>
          <w:lang w:eastAsia="pl-PL"/>
        </w:rPr>
        <w:t>1.</w:t>
      </w:r>
      <w:r w:rsidRPr="001558D7">
        <w:rPr>
          <w:rFonts w:ascii="Cambria" w:hAnsi="Cambria"/>
          <w:lang w:eastAsia="pl-PL"/>
        </w:rPr>
        <w:tab/>
        <w:t xml:space="preserve">Strony ustalają, że okres rękojmi na przedmiot Umowy </w:t>
      </w:r>
      <w:r w:rsidRPr="00911CFB">
        <w:rPr>
          <w:rFonts w:ascii="Cambria" w:hAnsi="Cambria"/>
          <w:lang w:eastAsia="pl-PL"/>
        </w:rPr>
        <w:t>zostaje rozszerzony i jest równy okresowi udzielonej gwarancji</w:t>
      </w:r>
      <w:r w:rsidR="00911CFB" w:rsidRPr="00911CFB">
        <w:rPr>
          <w:rFonts w:ascii="Cambria" w:hAnsi="Cambria"/>
          <w:lang w:eastAsia="pl-PL"/>
        </w:rPr>
        <w:t>.</w:t>
      </w:r>
    </w:p>
    <w:p w14:paraId="5F212EA3" w14:textId="77777777" w:rsidR="00F44EA5" w:rsidRPr="001558D7" w:rsidRDefault="00F44EA5" w:rsidP="00173DAF">
      <w:pPr>
        <w:spacing w:after="0" w:line="300" w:lineRule="exact"/>
        <w:ind w:right="-85" w:hanging="567"/>
        <w:jc w:val="both"/>
        <w:rPr>
          <w:rFonts w:ascii="Cambria" w:hAnsi="Cambria"/>
          <w:lang w:eastAsia="pl-PL"/>
        </w:rPr>
      </w:pPr>
      <w:r w:rsidRPr="001558D7">
        <w:rPr>
          <w:rFonts w:ascii="Cambria" w:hAnsi="Cambria"/>
          <w:lang w:eastAsia="pl-PL"/>
        </w:rPr>
        <w:t>2.</w:t>
      </w:r>
      <w:r w:rsidRPr="001558D7">
        <w:rPr>
          <w:rFonts w:ascii="Cambria" w:hAnsi="Cambria"/>
          <w:lang w:eastAsia="pl-PL"/>
        </w:rPr>
        <w:tab/>
        <w:t>Bieg okresu rękojmi rozpoczyna się:</w:t>
      </w:r>
    </w:p>
    <w:p w14:paraId="17071E7A" w14:textId="77777777" w:rsidR="00F44EA5" w:rsidRPr="001558D7" w:rsidRDefault="00F44EA5" w:rsidP="00144279">
      <w:pPr>
        <w:numPr>
          <w:ilvl w:val="0"/>
          <w:numId w:val="20"/>
        </w:numPr>
        <w:spacing w:after="0" w:line="300" w:lineRule="exact"/>
        <w:ind w:right="-85" w:hanging="357"/>
        <w:jc w:val="both"/>
        <w:rPr>
          <w:rFonts w:ascii="Cambria" w:hAnsi="Cambria"/>
          <w:lang w:eastAsia="pl-PL"/>
        </w:rPr>
      </w:pPr>
      <w:r w:rsidRPr="001558D7">
        <w:rPr>
          <w:rFonts w:ascii="Cambria" w:hAnsi="Cambria"/>
          <w:lang w:eastAsia="pl-PL"/>
        </w:rPr>
        <w:t>w dniu następnym licząc od daty odbioru robót bez zastrzeżeń lub potwierdzenia usunięcia wad lub usterek stwierdzonych przy odbiorze ostatecznym przedmiotu Umowy;</w:t>
      </w:r>
    </w:p>
    <w:p w14:paraId="0728DA15" w14:textId="77777777" w:rsidR="00F44EA5" w:rsidRPr="001558D7" w:rsidRDefault="00F44EA5" w:rsidP="00144279">
      <w:pPr>
        <w:numPr>
          <w:ilvl w:val="0"/>
          <w:numId w:val="20"/>
        </w:numPr>
        <w:spacing w:after="0" w:line="300" w:lineRule="exact"/>
        <w:ind w:right="-85" w:hanging="357"/>
        <w:jc w:val="both"/>
        <w:rPr>
          <w:rFonts w:ascii="Cambria" w:hAnsi="Cambria"/>
          <w:lang w:eastAsia="pl-PL"/>
        </w:rPr>
      </w:pPr>
      <w:r w:rsidRPr="001558D7">
        <w:rPr>
          <w:rFonts w:ascii="Cambria" w:hAnsi="Cambria"/>
          <w:lang w:eastAsia="pl-PL"/>
        </w:rPr>
        <w:t>dla wymienianych materiałów i urządzeń z dniem ich wymiany;</w:t>
      </w:r>
    </w:p>
    <w:p w14:paraId="45430E1A" w14:textId="77777777" w:rsidR="00F44EA5" w:rsidRPr="001558D7" w:rsidRDefault="00F44EA5" w:rsidP="00144279">
      <w:pPr>
        <w:numPr>
          <w:ilvl w:val="0"/>
          <w:numId w:val="20"/>
        </w:numPr>
        <w:spacing w:after="0" w:line="300" w:lineRule="exact"/>
        <w:ind w:right="-85" w:hanging="357"/>
        <w:jc w:val="both"/>
        <w:rPr>
          <w:rFonts w:ascii="Cambria" w:hAnsi="Cambria"/>
          <w:lang w:eastAsia="pl-PL"/>
        </w:rPr>
      </w:pPr>
      <w:r w:rsidRPr="001558D7">
        <w:rPr>
          <w:rFonts w:ascii="Cambria" w:hAnsi="Cambria"/>
          <w:lang w:eastAsia="pl-PL"/>
        </w:rPr>
        <w:t>w dniu udostępnienia do użytkowania określonej części przedmiotu Umowy.</w:t>
      </w:r>
    </w:p>
    <w:p w14:paraId="3880D74F" w14:textId="77777777" w:rsidR="00F44EA5" w:rsidRDefault="00F44EA5" w:rsidP="00112C28">
      <w:pPr>
        <w:numPr>
          <w:ilvl w:val="0"/>
          <w:numId w:val="6"/>
        </w:numPr>
        <w:spacing w:after="0" w:line="300" w:lineRule="exact"/>
        <w:ind w:left="0" w:right="-85" w:hanging="540"/>
        <w:jc w:val="both"/>
        <w:rPr>
          <w:rFonts w:ascii="Cambria" w:hAnsi="Cambria"/>
          <w:lang w:eastAsia="pl-PL"/>
        </w:rPr>
      </w:pPr>
      <w:r w:rsidRPr="001558D7">
        <w:rPr>
          <w:rFonts w:ascii="Cambria" w:hAnsi="Cambria"/>
          <w:lang w:eastAsia="pl-PL"/>
        </w:rPr>
        <w:t>Zamawiający może dochodzić roszczeń z tytułu rękojmi także po okresie określonym w ust. 1, jeżeli zgłosił wadę lub usterkę przed upływem tego okresu.</w:t>
      </w:r>
    </w:p>
    <w:p w14:paraId="41D0BFB3" w14:textId="77777777" w:rsidR="00F44EA5" w:rsidRPr="001558D7" w:rsidRDefault="00F44EA5" w:rsidP="00144279">
      <w:pPr>
        <w:spacing w:after="0" w:line="300" w:lineRule="exact"/>
        <w:ind w:right="-83"/>
        <w:rPr>
          <w:rFonts w:ascii="Cambria" w:hAnsi="Cambria" w:cs="Arial"/>
          <w:b/>
          <w:lang w:eastAsia="pl-PL"/>
        </w:rPr>
      </w:pPr>
    </w:p>
    <w:p w14:paraId="0057133E" w14:textId="77777777" w:rsidR="00F44EA5" w:rsidRDefault="00F44EA5" w:rsidP="00144279">
      <w:pPr>
        <w:spacing w:after="0" w:line="300" w:lineRule="exact"/>
        <w:ind w:right="-83"/>
        <w:jc w:val="center"/>
        <w:rPr>
          <w:rFonts w:ascii="Cambria" w:hAnsi="Cambria" w:cs="Arial"/>
          <w:b/>
          <w:lang w:eastAsia="pl-PL"/>
        </w:rPr>
      </w:pPr>
      <w:r>
        <w:rPr>
          <w:rFonts w:ascii="Cambria" w:hAnsi="Cambria" w:cs="Arial"/>
          <w:b/>
          <w:lang w:eastAsia="pl-PL"/>
        </w:rPr>
        <w:t>§ 20</w:t>
      </w:r>
    </w:p>
    <w:p w14:paraId="2789E381" w14:textId="77777777" w:rsidR="00F44EA5" w:rsidRPr="001558D7" w:rsidRDefault="00F44EA5" w:rsidP="00144279">
      <w:pPr>
        <w:spacing w:after="0" w:line="300" w:lineRule="exact"/>
        <w:ind w:right="-83"/>
        <w:jc w:val="center"/>
        <w:rPr>
          <w:rFonts w:ascii="Cambria" w:hAnsi="Cambria" w:cs="Arial"/>
          <w:b/>
          <w:lang w:eastAsia="pl-PL"/>
        </w:rPr>
      </w:pPr>
    </w:p>
    <w:p w14:paraId="6FE98542" w14:textId="77777777" w:rsidR="00F44EA5" w:rsidRPr="001558D7" w:rsidRDefault="00F44EA5" w:rsidP="00ED2C6D">
      <w:pPr>
        <w:numPr>
          <w:ilvl w:val="0"/>
          <w:numId w:val="13"/>
        </w:numPr>
        <w:spacing w:after="0" w:line="300" w:lineRule="exact"/>
        <w:ind w:left="0" w:right="-85" w:hanging="567"/>
        <w:jc w:val="both"/>
        <w:rPr>
          <w:rFonts w:ascii="Cambria" w:hAnsi="Cambria"/>
        </w:rPr>
      </w:pPr>
      <w:r w:rsidRPr="001558D7">
        <w:rPr>
          <w:rFonts w:ascii="Cambria" w:hAnsi="Cambria"/>
        </w:rPr>
        <w:t xml:space="preserve">Ustala się zabezpieczenie należytego wykonania Umowy w wysokości 10% wynagrodzenia brutto, o którym mowa w § 5 ust. 1 Umowy, tj. kwotę  …………….. </w:t>
      </w:r>
      <w:r w:rsidRPr="001558D7">
        <w:rPr>
          <w:rFonts w:ascii="Cambria" w:hAnsi="Cambria"/>
          <w:bCs/>
        </w:rPr>
        <w:t>zł</w:t>
      </w:r>
      <w:r w:rsidRPr="001558D7">
        <w:rPr>
          <w:rFonts w:ascii="Cambria" w:hAnsi="Cambria"/>
        </w:rPr>
        <w:t xml:space="preserve"> (słownie: ……………………………………………………).</w:t>
      </w:r>
    </w:p>
    <w:p w14:paraId="6CAA2272" w14:textId="77777777" w:rsidR="00F44EA5" w:rsidRPr="001558D7" w:rsidRDefault="00F44EA5" w:rsidP="00ED2C6D">
      <w:pPr>
        <w:numPr>
          <w:ilvl w:val="0"/>
          <w:numId w:val="13"/>
        </w:numPr>
        <w:spacing w:after="0" w:line="300" w:lineRule="exact"/>
        <w:ind w:left="0" w:right="-85" w:hanging="567"/>
        <w:jc w:val="both"/>
        <w:rPr>
          <w:rFonts w:ascii="Cambria" w:hAnsi="Cambria"/>
        </w:rPr>
      </w:pPr>
      <w:r w:rsidRPr="001558D7">
        <w:rPr>
          <w:rFonts w:ascii="Cambria" w:hAnsi="Cambria"/>
          <w:iCs/>
        </w:rPr>
        <w:t>Przed podpisaniem Umowy Wykonawca wniósł ustaloną w ust. 1 kwotę zabezpieczenia należytego wykonania Umowy w formie………………………………………………………………………... .........................................................................................................................</w:t>
      </w:r>
    </w:p>
    <w:p w14:paraId="55F857CA" w14:textId="77777777" w:rsidR="00F44EA5" w:rsidRPr="001558D7" w:rsidRDefault="00F44EA5" w:rsidP="00ED2C6D">
      <w:pPr>
        <w:numPr>
          <w:ilvl w:val="0"/>
          <w:numId w:val="13"/>
        </w:numPr>
        <w:spacing w:after="0" w:line="300" w:lineRule="exact"/>
        <w:ind w:left="0" w:right="-85" w:hanging="567"/>
        <w:jc w:val="both"/>
        <w:rPr>
          <w:rFonts w:ascii="Cambria" w:hAnsi="Cambria"/>
        </w:rPr>
      </w:pPr>
      <w:r w:rsidRPr="001558D7">
        <w:rPr>
          <w:rFonts w:ascii="Cambria" w:hAnsi="Cambria"/>
        </w:rPr>
        <w:t>Zabezpieczenie należytego wykonania Umowy będzie zwrócone Wykonawcy w terminie 30 dni od daty potwierdzenia usunięcia wad lub usterek stwierdzonych przy odbiorze ostatecznym, z zastrzeżeniem, iż Zamawiający pozostawi na zabezpieczenie roszczeń z tytułu rękojmi za wady równowartość 30 % zabezpieczenia należytego wykonania Umowy. Kwota ta zostanie zwrócona Wykonawcy nie później niż w 15 dniu po upływie okresu rękojmi za wady.</w:t>
      </w:r>
    </w:p>
    <w:p w14:paraId="334CBB46" w14:textId="77777777" w:rsidR="00F44EA5" w:rsidRPr="001558D7" w:rsidRDefault="00F44EA5" w:rsidP="00144279">
      <w:pPr>
        <w:spacing w:after="0" w:line="300" w:lineRule="exact"/>
        <w:ind w:right="-83"/>
        <w:rPr>
          <w:rFonts w:ascii="Cambria" w:hAnsi="Cambria" w:cs="Arial"/>
          <w:b/>
          <w:lang w:eastAsia="pl-PL"/>
        </w:rPr>
      </w:pPr>
    </w:p>
    <w:p w14:paraId="21B92C92" w14:textId="77777777" w:rsidR="00F44EA5" w:rsidRDefault="00F44EA5" w:rsidP="00144279">
      <w:pPr>
        <w:spacing w:after="0" w:line="300" w:lineRule="exact"/>
        <w:ind w:right="-83"/>
        <w:jc w:val="center"/>
        <w:rPr>
          <w:rFonts w:ascii="Cambria" w:hAnsi="Cambria" w:cs="Arial"/>
          <w:b/>
          <w:lang w:eastAsia="pl-PL"/>
        </w:rPr>
      </w:pPr>
      <w:r>
        <w:rPr>
          <w:rFonts w:ascii="Cambria" w:hAnsi="Cambria" w:cs="Arial"/>
          <w:b/>
          <w:lang w:eastAsia="pl-PL"/>
        </w:rPr>
        <w:t>§ 21</w:t>
      </w:r>
    </w:p>
    <w:p w14:paraId="57EFA319" w14:textId="77777777" w:rsidR="00F44EA5" w:rsidRPr="001558D7" w:rsidRDefault="00F44EA5" w:rsidP="00144279">
      <w:pPr>
        <w:spacing w:after="0" w:line="300" w:lineRule="exact"/>
        <w:ind w:right="-83"/>
        <w:jc w:val="center"/>
        <w:rPr>
          <w:rFonts w:ascii="Cambria" w:hAnsi="Cambria"/>
          <w:bCs/>
          <w:lang w:eastAsia="pl-PL"/>
        </w:rPr>
      </w:pPr>
    </w:p>
    <w:p w14:paraId="1F50C98E" w14:textId="77777777" w:rsidR="00F44EA5" w:rsidRPr="001558D7" w:rsidRDefault="00F44EA5" w:rsidP="00ED2C6D">
      <w:pPr>
        <w:spacing w:after="0" w:line="280" w:lineRule="exact"/>
        <w:ind w:right="-83" w:hanging="567"/>
        <w:jc w:val="both"/>
        <w:rPr>
          <w:rFonts w:ascii="Cambria" w:hAnsi="Cambria"/>
        </w:rPr>
      </w:pPr>
      <w:r w:rsidRPr="001558D7">
        <w:rPr>
          <w:rFonts w:ascii="Cambria" w:hAnsi="Cambria"/>
        </w:rPr>
        <w:t>1.</w:t>
      </w:r>
      <w:r w:rsidRPr="001558D7">
        <w:rPr>
          <w:rFonts w:ascii="Cambria" w:hAnsi="Cambria"/>
        </w:rPr>
        <w:tab/>
        <w:t>Zamawiającemu przysługuje prawo do odstąpienia od Umowy w terminie 30 dni  od powzięcia wiadomości o jednym z niżej wymienionych przypadków:</w:t>
      </w:r>
    </w:p>
    <w:p w14:paraId="79510D65" w14:textId="77777777" w:rsidR="00F44EA5" w:rsidRPr="001558D7" w:rsidRDefault="00F44EA5" w:rsidP="00144279">
      <w:pPr>
        <w:numPr>
          <w:ilvl w:val="0"/>
          <w:numId w:val="21"/>
        </w:numPr>
        <w:spacing w:after="0" w:line="280" w:lineRule="exact"/>
        <w:ind w:left="1077" w:hanging="357"/>
        <w:rPr>
          <w:rFonts w:ascii="Cambria" w:hAnsi="Cambria"/>
        </w:rPr>
      </w:pPr>
      <w:r w:rsidRPr="001558D7">
        <w:rPr>
          <w:rFonts w:ascii="Cambria" w:hAnsi="Cambria"/>
        </w:rPr>
        <w:t>Wykonawca nie rozpoczął realizacji zgodnie z przedmiotową umową w terminie 14 dni od daty przekazania terenu budowy lub nie przystąpił do odbioru terenu budowy z przyczyn leżących po stronie Wykonawcy;</w:t>
      </w:r>
    </w:p>
    <w:p w14:paraId="357BE077" w14:textId="77777777" w:rsidR="00F44EA5" w:rsidRPr="001558D7" w:rsidRDefault="00F44EA5" w:rsidP="00144279">
      <w:pPr>
        <w:numPr>
          <w:ilvl w:val="0"/>
          <w:numId w:val="21"/>
        </w:numPr>
        <w:spacing w:after="0" w:line="280" w:lineRule="exact"/>
        <w:ind w:right="-83"/>
        <w:jc w:val="both"/>
        <w:rPr>
          <w:rFonts w:ascii="Cambria" w:hAnsi="Cambria"/>
        </w:rPr>
      </w:pPr>
      <w:r w:rsidRPr="001558D7">
        <w:rPr>
          <w:rFonts w:ascii="Cambria" w:hAnsi="Cambria"/>
        </w:rPr>
        <w:t>Wykonawca przerwał z przyczyn leżących po stronie Wykonawcy realizację przedmiotu Umowy i przerwa ta trwa dłużej niż 10 dni;</w:t>
      </w:r>
    </w:p>
    <w:p w14:paraId="6C5F09F9" w14:textId="77777777" w:rsidR="00F44EA5" w:rsidRPr="001558D7" w:rsidRDefault="00F44EA5" w:rsidP="00144279">
      <w:pPr>
        <w:numPr>
          <w:ilvl w:val="0"/>
          <w:numId w:val="21"/>
        </w:numPr>
        <w:spacing w:after="0" w:line="280" w:lineRule="exact"/>
        <w:ind w:right="-83"/>
        <w:jc w:val="both"/>
        <w:rPr>
          <w:rFonts w:ascii="Cambria" w:hAnsi="Cambria"/>
        </w:rPr>
      </w:pPr>
      <w:r w:rsidRPr="001558D7">
        <w:rPr>
          <w:rFonts w:ascii="Cambria" w:hAnsi="Cambria"/>
        </w:rPr>
        <w:t>Wykonawca skierował, bez akceptacji Zamawiającego, do kierowania robotami inne osoby niż wskazane w Wykazie Ofercie Wykonawcy</w:t>
      </w:r>
      <w:r w:rsidRPr="001558D7">
        <w:rPr>
          <w:rFonts w:ascii="Cambria" w:hAnsi="Cambria"/>
          <w:bCs/>
          <w:color w:val="000000"/>
        </w:rPr>
        <w:t>;</w:t>
      </w:r>
    </w:p>
    <w:p w14:paraId="150E8002" w14:textId="77777777" w:rsidR="00F44EA5" w:rsidRPr="001558D7" w:rsidRDefault="00F44EA5" w:rsidP="00144279">
      <w:pPr>
        <w:numPr>
          <w:ilvl w:val="0"/>
          <w:numId w:val="21"/>
        </w:numPr>
        <w:spacing w:after="0" w:line="280" w:lineRule="exact"/>
        <w:ind w:left="1077" w:hanging="357"/>
        <w:jc w:val="both"/>
        <w:rPr>
          <w:rFonts w:ascii="Cambria" w:hAnsi="Cambria"/>
        </w:rPr>
      </w:pPr>
      <w:r w:rsidRPr="001558D7">
        <w:rPr>
          <w:rFonts w:ascii="Cambria" w:hAnsi="Cambria"/>
        </w:rPr>
        <w:t>czynności objęte niniejszą Umową wykonuje podmiot inny niż zaakceptowany przez Zamawiającego;</w:t>
      </w:r>
    </w:p>
    <w:p w14:paraId="68518B97" w14:textId="77777777" w:rsidR="00F44EA5" w:rsidRPr="001558D7" w:rsidRDefault="00F44EA5" w:rsidP="00144279">
      <w:pPr>
        <w:numPr>
          <w:ilvl w:val="0"/>
          <w:numId w:val="21"/>
        </w:numPr>
        <w:spacing w:after="0" w:line="280" w:lineRule="exact"/>
        <w:ind w:right="-83"/>
        <w:jc w:val="both"/>
        <w:rPr>
          <w:rFonts w:ascii="Cambria" w:hAnsi="Cambria"/>
        </w:rPr>
      </w:pPr>
      <w:r w:rsidRPr="001558D7">
        <w:rPr>
          <w:rFonts w:ascii="Cambria" w:hAnsi="Cambria"/>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1B6508E8" w14:textId="77777777" w:rsidR="00F44EA5" w:rsidRPr="001558D7" w:rsidRDefault="00F44EA5" w:rsidP="00144279">
      <w:pPr>
        <w:numPr>
          <w:ilvl w:val="0"/>
          <w:numId w:val="21"/>
        </w:numPr>
        <w:spacing w:after="0" w:line="280" w:lineRule="exact"/>
        <w:ind w:right="-83"/>
        <w:jc w:val="both"/>
        <w:rPr>
          <w:rFonts w:ascii="Cambria" w:hAnsi="Cambria"/>
        </w:rPr>
      </w:pPr>
      <w:r w:rsidRPr="001558D7">
        <w:rPr>
          <w:rFonts w:ascii="Cambria" w:hAnsi="Cambria"/>
        </w:rPr>
        <w:t xml:space="preserve">Wykonawca realizuje roboty przewidziane niniejszą Umową w sposób niezgodny z Umową lub wskazaniami Zamawiającego; </w:t>
      </w:r>
    </w:p>
    <w:p w14:paraId="0E137916" w14:textId="77777777" w:rsidR="00F44EA5" w:rsidRDefault="00F44EA5" w:rsidP="00144279">
      <w:pPr>
        <w:numPr>
          <w:ilvl w:val="0"/>
          <w:numId w:val="21"/>
        </w:numPr>
        <w:spacing w:after="0" w:line="280" w:lineRule="exact"/>
        <w:ind w:right="-83"/>
        <w:jc w:val="both"/>
        <w:rPr>
          <w:rFonts w:ascii="Cambria" w:hAnsi="Cambria"/>
        </w:rPr>
      </w:pPr>
      <w:r w:rsidRPr="001558D7">
        <w:rPr>
          <w:rFonts w:ascii="Cambria" w:hAnsi="Cambria"/>
        </w:rPr>
        <w:lastRenderedPageBreak/>
        <w:t>w wyniku wszczętego postępowania egzekucyjnego nastąpi zajęcie majątku Wyk</w:t>
      </w:r>
      <w:r>
        <w:rPr>
          <w:rFonts w:ascii="Cambria" w:hAnsi="Cambria"/>
        </w:rPr>
        <w:t>onawcy lub jego znacznej części;</w:t>
      </w:r>
    </w:p>
    <w:p w14:paraId="1C18FB70" w14:textId="77777777" w:rsidR="00F44EA5" w:rsidRPr="001558D7" w:rsidRDefault="00F44EA5" w:rsidP="00CA4E7B">
      <w:pPr>
        <w:spacing w:after="0" w:line="280" w:lineRule="exact"/>
        <w:ind w:left="720" w:right="-83"/>
        <w:jc w:val="both"/>
        <w:rPr>
          <w:rFonts w:ascii="Cambria" w:hAnsi="Cambria"/>
        </w:rPr>
      </w:pPr>
    </w:p>
    <w:p w14:paraId="0572C53E" w14:textId="77777777" w:rsidR="00F44EA5" w:rsidRPr="001558D7" w:rsidRDefault="00F44EA5" w:rsidP="00ED2C6D">
      <w:pPr>
        <w:spacing w:after="0" w:line="280" w:lineRule="exact"/>
        <w:ind w:right="-83" w:hanging="567"/>
        <w:jc w:val="both"/>
        <w:rPr>
          <w:rFonts w:ascii="Cambria" w:hAnsi="Cambria"/>
        </w:rPr>
      </w:pPr>
      <w:r w:rsidRPr="001558D7">
        <w:rPr>
          <w:rFonts w:ascii="Cambria" w:hAnsi="Cambria"/>
        </w:rPr>
        <w:t>2.</w:t>
      </w:r>
      <w:r w:rsidRPr="001558D7">
        <w:rPr>
          <w:rFonts w:ascii="Cambria" w:hAnsi="Cambria"/>
        </w:rPr>
        <w:tab/>
        <w:t>W przypadku odstąpienia od Umowy Wykonawcę oraz Zamawiającego obciążają następujące obowiązki:</w:t>
      </w:r>
    </w:p>
    <w:p w14:paraId="1F058EED" w14:textId="77777777" w:rsidR="00F44EA5" w:rsidRPr="001558D7" w:rsidRDefault="00F44EA5" w:rsidP="00144279">
      <w:pPr>
        <w:numPr>
          <w:ilvl w:val="0"/>
          <w:numId w:val="22"/>
        </w:numPr>
        <w:spacing w:after="0" w:line="280" w:lineRule="exact"/>
        <w:ind w:left="1077" w:hanging="357"/>
        <w:jc w:val="both"/>
        <w:rPr>
          <w:rFonts w:ascii="Cambria" w:hAnsi="Cambria"/>
        </w:rPr>
      </w:pPr>
      <w:r w:rsidRPr="001558D7">
        <w:rPr>
          <w:rFonts w:ascii="Cambria" w:hAnsi="Cambria"/>
        </w:rPr>
        <w:t>Wykonawca zabezpieczy przerwane roboty w zakresie obustronnie uzgodnionym na koszt strony, po której leżą przyczyny odstąpienia od Umowy lub przerwania robót;</w:t>
      </w:r>
    </w:p>
    <w:p w14:paraId="3348E4CD" w14:textId="77777777" w:rsidR="00F44EA5" w:rsidRPr="001558D7" w:rsidRDefault="00F44EA5" w:rsidP="00144279">
      <w:pPr>
        <w:numPr>
          <w:ilvl w:val="0"/>
          <w:numId w:val="22"/>
        </w:numPr>
        <w:spacing w:after="0" w:line="280" w:lineRule="exact"/>
        <w:ind w:right="-83"/>
        <w:jc w:val="both"/>
        <w:rPr>
          <w:rFonts w:ascii="Cambria" w:hAnsi="Cambria"/>
        </w:rPr>
      </w:pPr>
      <w:r w:rsidRPr="001558D7">
        <w:rPr>
          <w:rFonts w:ascii="Cambria" w:hAnsi="Cambria"/>
          <w:color w:val="000000"/>
        </w:rPr>
        <w:t>Wykonawca sporządzi wykaz tych materiałów, konstrukcji lub urządzeń, które nie mogą być wykorzystane przez Wykonawcę do realizacji innych robót nie objętych niniejszą Umową, jeżeli odstąpienie od Umowy nastąpiło z przyczyn niezależnych od niego</w:t>
      </w:r>
      <w:r w:rsidRPr="001558D7">
        <w:rPr>
          <w:rFonts w:ascii="Cambria" w:hAnsi="Cambria"/>
        </w:rPr>
        <w:t>;</w:t>
      </w:r>
    </w:p>
    <w:p w14:paraId="0E7E69FD" w14:textId="77777777" w:rsidR="00F44EA5" w:rsidRPr="001558D7" w:rsidRDefault="00F44EA5" w:rsidP="00144279">
      <w:pPr>
        <w:numPr>
          <w:ilvl w:val="0"/>
          <w:numId w:val="22"/>
        </w:numPr>
        <w:spacing w:after="0" w:line="280" w:lineRule="exact"/>
        <w:ind w:right="-83"/>
        <w:jc w:val="both"/>
        <w:rPr>
          <w:rFonts w:ascii="Cambria" w:hAnsi="Cambria"/>
        </w:rPr>
      </w:pPr>
      <w:r w:rsidRPr="001558D7">
        <w:rPr>
          <w:rFonts w:ascii="Cambria" w:hAnsi="Cambria"/>
        </w:rPr>
        <w:t>Wykonawca zgłosi do dokonania przez Zamawiającego odbioru robót przerwanych oraz robót zabezpieczających, jeżeli odstąpienie od umowy nastąpiło z przyczyn niezależnych od Wykonawcy;</w:t>
      </w:r>
    </w:p>
    <w:p w14:paraId="22B4B666" w14:textId="77777777" w:rsidR="00F44EA5" w:rsidRPr="001558D7" w:rsidRDefault="00F44EA5" w:rsidP="00144279">
      <w:pPr>
        <w:numPr>
          <w:ilvl w:val="0"/>
          <w:numId w:val="22"/>
        </w:numPr>
        <w:spacing w:after="0" w:line="280" w:lineRule="exact"/>
        <w:ind w:right="-83"/>
        <w:jc w:val="both"/>
        <w:rPr>
          <w:rFonts w:ascii="Cambria" w:hAnsi="Cambria"/>
        </w:rPr>
      </w:pPr>
      <w:r w:rsidRPr="001558D7">
        <w:rPr>
          <w:rFonts w:ascii="Cambria" w:hAnsi="Cambria"/>
        </w:rPr>
        <w:t>w terminie 7 dni od daty zgłoszenia, o którym mowa w pkt 3) powyżej,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09C63655" w14:textId="77777777" w:rsidR="00F44EA5" w:rsidRPr="001558D7" w:rsidRDefault="00F44EA5" w:rsidP="00144279">
      <w:pPr>
        <w:numPr>
          <w:ilvl w:val="0"/>
          <w:numId w:val="22"/>
        </w:numPr>
        <w:spacing w:after="0" w:line="280" w:lineRule="exact"/>
        <w:ind w:right="-83"/>
        <w:jc w:val="both"/>
        <w:rPr>
          <w:rFonts w:ascii="Cambria" w:hAnsi="Cambria"/>
        </w:rPr>
      </w:pPr>
      <w:r w:rsidRPr="001558D7">
        <w:rPr>
          <w:rFonts w:ascii="Cambria" w:hAnsi="Cambria"/>
        </w:rPr>
        <w:t>Wykonawca niezwłocznie, nie później jednak niż w terminie 10 dni, usunie z terenu budowy urządzenia zaplecza przez niego dostarczone.</w:t>
      </w:r>
    </w:p>
    <w:p w14:paraId="141F151A" w14:textId="77777777" w:rsidR="00F44EA5" w:rsidRPr="001558D7" w:rsidRDefault="00F44EA5" w:rsidP="00ED2C6D">
      <w:pPr>
        <w:numPr>
          <w:ilvl w:val="0"/>
          <w:numId w:val="14"/>
        </w:numPr>
        <w:spacing w:after="0" w:line="280" w:lineRule="exact"/>
        <w:ind w:left="0" w:hanging="567"/>
        <w:jc w:val="both"/>
        <w:rPr>
          <w:rFonts w:ascii="Cambria" w:hAnsi="Cambria"/>
        </w:rPr>
      </w:pPr>
      <w:r w:rsidRPr="001558D7">
        <w:rPr>
          <w:rFonts w:ascii="Cambria" w:hAnsi="Cambria"/>
        </w:rPr>
        <w:t>Zamawiający w razie odstąpienia od Umowy z przyczyn, za które Wykonawca nie odpowiada zobowiązany jest do:</w:t>
      </w:r>
    </w:p>
    <w:p w14:paraId="07793F18" w14:textId="0A9B37BD" w:rsidR="00F44EA5" w:rsidRPr="001558D7" w:rsidRDefault="00F44EA5" w:rsidP="004D4B52">
      <w:pPr>
        <w:numPr>
          <w:ilvl w:val="0"/>
          <w:numId w:val="27"/>
        </w:numPr>
        <w:spacing w:after="0" w:line="280" w:lineRule="exact"/>
        <w:jc w:val="both"/>
        <w:rPr>
          <w:rFonts w:ascii="Cambria" w:hAnsi="Cambria"/>
        </w:rPr>
      </w:pPr>
      <w:r w:rsidRPr="001558D7">
        <w:rPr>
          <w:rFonts w:ascii="Cambria" w:hAnsi="Cambria"/>
        </w:rPr>
        <w:t>dokonania odbioru robót przerwanych, w terminie 14 dni od daty przerwania oraz do zapłaty wynagrodzenia za roboty, które zostały wykonane do dnia odstąpienia, w</w:t>
      </w:r>
      <w:r w:rsidR="00AC5382">
        <w:rPr>
          <w:rFonts w:ascii="Cambria" w:hAnsi="Cambria"/>
        </w:rPr>
        <w:t> </w:t>
      </w:r>
      <w:r w:rsidRPr="001558D7">
        <w:rPr>
          <w:rFonts w:ascii="Cambria" w:hAnsi="Cambria"/>
        </w:rPr>
        <w:t xml:space="preserve">terminie określonym w § 6 ust. 7 Umowy; </w:t>
      </w:r>
    </w:p>
    <w:p w14:paraId="51763B7B" w14:textId="77777777" w:rsidR="00F44EA5" w:rsidRPr="001558D7" w:rsidRDefault="00F44EA5" w:rsidP="004D4B52">
      <w:pPr>
        <w:numPr>
          <w:ilvl w:val="0"/>
          <w:numId w:val="27"/>
        </w:numPr>
        <w:spacing w:after="0" w:line="280" w:lineRule="exact"/>
        <w:jc w:val="both"/>
        <w:rPr>
          <w:rFonts w:ascii="Cambria" w:hAnsi="Cambria"/>
        </w:rPr>
      </w:pPr>
      <w:r w:rsidRPr="001558D7">
        <w:rPr>
          <w:rFonts w:ascii="Cambria" w:hAnsi="Cambria"/>
        </w:rPr>
        <w:t>odkupienia materiałów, konstrukcji lub urządzeń zakupionych przez Wykonawcę do wykonania przedmiotu Umowy, określonych w ust. 2 pkt 2, w terminie 14 dni od daty ich rozliczenia wg cen, za które zostały nabyte;</w:t>
      </w:r>
    </w:p>
    <w:p w14:paraId="3FD4CDA0" w14:textId="77777777" w:rsidR="00F44EA5" w:rsidRDefault="00F44EA5" w:rsidP="004D4B52">
      <w:pPr>
        <w:numPr>
          <w:ilvl w:val="0"/>
          <w:numId w:val="27"/>
        </w:numPr>
        <w:spacing w:after="0" w:line="280" w:lineRule="exact"/>
        <w:jc w:val="both"/>
        <w:rPr>
          <w:rFonts w:ascii="Cambria" w:hAnsi="Cambria"/>
        </w:rPr>
      </w:pPr>
      <w:r w:rsidRPr="001558D7">
        <w:rPr>
          <w:rFonts w:ascii="Cambria" w:hAnsi="Cambria"/>
        </w:rPr>
        <w:t>przejęcia od Wykonawcy terenu budowy pod swój dozór w terminie 30 dni od daty odstąpienia od Umowy.</w:t>
      </w:r>
    </w:p>
    <w:p w14:paraId="61E15B33" w14:textId="77777777" w:rsidR="00F44EA5" w:rsidRPr="001558D7" w:rsidRDefault="00F44EA5" w:rsidP="00472619">
      <w:pPr>
        <w:spacing w:after="0" w:line="280" w:lineRule="exact"/>
        <w:ind w:left="1080"/>
        <w:jc w:val="both"/>
        <w:rPr>
          <w:rFonts w:ascii="Cambria" w:hAnsi="Cambria"/>
        </w:rPr>
      </w:pPr>
    </w:p>
    <w:p w14:paraId="1D7498D5" w14:textId="77777777" w:rsidR="00F44EA5" w:rsidRDefault="00F44EA5" w:rsidP="00144279">
      <w:pPr>
        <w:spacing w:after="0" w:line="300" w:lineRule="exact"/>
        <w:ind w:right="-83"/>
        <w:jc w:val="center"/>
        <w:rPr>
          <w:rFonts w:ascii="Cambria" w:hAnsi="Cambria" w:cs="Arial"/>
          <w:b/>
          <w:bCs/>
          <w:lang w:eastAsia="pl-PL"/>
        </w:rPr>
      </w:pPr>
      <w:r>
        <w:rPr>
          <w:rFonts w:ascii="Cambria" w:hAnsi="Cambria" w:cs="Arial"/>
          <w:b/>
          <w:bCs/>
          <w:lang w:eastAsia="pl-PL"/>
        </w:rPr>
        <w:t>§ 22</w:t>
      </w:r>
    </w:p>
    <w:p w14:paraId="1D17ED09" w14:textId="77777777" w:rsidR="00F44EA5" w:rsidRPr="001558D7" w:rsidRDefault="00F44EA5" w:rsidP="00144279">
      <w:pPr>
        <w:spacing w:after="0" w:line="300" w:lineRule="exact"/>
        <w:ind w:right="-83"/>
        <w:jc w:val="center"/>
        <w:rPr>
          <w:rFonts w:ascii="Cambria" w:hAnsi="Cambria" w:cs="Arial"/>
          <w:b/>
          <w:bCs/>
          <w:lang w:eastAsia="pl-PL"/>
        </w:rPr>
      </w:pPr>
    </w:p>
    <w:p w14:paraId="39ED3AF3" w14:textId="026803A3" w:rsidR="00F44EA5" w:rsidRPr="001558D7" w:rsidRDefault="00F44EA5" w:rsidP="00ED2C6D">
      <w:pPr>
        <w:spacing w:after="0" w:line="300" w:lineRule="exact"/>
        <w:ind w:right="-83" w:hanging="567"/>
        <w:jc w:val="both"/>
        <w:rPr>
          <w:rFonts w:ascii="Cambria" w:hAnsi="Cambria"/>
          <w:lang w:eastAsia="pl-PL"/>
        </w:rPr>
      </w:pPr>
      <w:r w:rsidRPr="001558D7">
        <w:rPr>
          <w:rFonts w:ascii="Cambria" w:hAnsi="Cambria"/>
          <w:lang w:eastAsia="pl-PL"/>
        </w:rPr>
        <w:t>1.</w:t>
      </w:r>
      <w:r w:rsidRPr="001558D7">
        <w:rPr>
          <w:rFonts w:ascii="Cambria" w:hAnsi="Cambria"/>
          <w:lang w:eastAsia="pl-PL"/>
        </w:rPr>
        <w:tab/>
        <w:t xml:space="preserve">Wykonawca zobowiązany jest do zawarcia na własny koszt odpowiednich umów ubezpieczenia z tytułu </w:t>
      </w:r>
      <w:r w:rsidR="00693821">
        <w:rPr>
          <w:rFonts w:ascii="Cambria" w:hAnsi="Cambria"/>
          <w:lang w:eastAsia="pl-PL"/>
        </w:rPr>
        <w:t>szkód na minimalną kwotę 2</w:t>
      </w:r>
      <w:r w:rsidRPr="00911CFB">
        <w:rPr>
          <w:rFonts w:ascii="Cambria" w:hAnsi="Cambria"/>
          <w:lang w:eastAsia="pl-PL"/>
        </w:rPr>
        <w:t>.000.000,00 złotych,</w:t>
      </w:r>
      <w:r w:rsidRPr="001558D7">
        <w:rPr>
          <w:rFonts w:ascii="Cambria" w:hAnsi="Cambria"/>
          <w:lang w:eastAsia="pl-PL"/>
        </w:rPr>
        <w:t xml:space="preserve"> które mogą zaistnieć w związku z</w:t>
      </w:r>
      <w:r w:rsidR="00AC5382">
        <w:rPr>
          <w:rFonts w:ascii="Cambria" w:hAnsi="Cambria"/>
          <w:lang w:eastAsia="pl-PL"/>
        </w:rPr>
        <w:t> </w:t>
      </w:r>
      <w:r w:rsidRPr="001558D7">
        <w:rPr>
          <w:rFonts w:ascii="Cambria" w:hAnsi="Cambria"/>
          <w:lang w:eastAsia="pl-PL"/>
        </w:rPr>
        <w:t>określonymi zdarzeniami losowymi oraz od odpowiedzialności cywilnej na czas realizacji robót objętych niniejszą Umową</w:t>
      </w:r>
      <w:r>
        <w:rPr>
          <w:rFonts w:ascii="Cambria" w:hAnsi="Cambria"/>
          <w:lang w:eastAsia="pl-PL"/>
        </w:rPr>
        <w:t xml:space="preserve"> </w:t>
      </w:r>
    </w:p>
    <w:p w14:paraId="5CFB5D75" w14:textId="77777777" w:rsidR="00F44EA5" w:rsidRPr="001558D7" w:rsidRDefault="00F44EA5" w:rsidP="00ED2C6D">
      <w:pPr>
        <w:spacing w:after="0" w:line="300" w:lineRule="exact"/>
        <w:ind w:right="-83" w:hanging="567"/>
        <w:jc w:val="both"/>
        <w:rPr>
          <w:rFonts w:ascii="Cambria" w:hAnsi="Cambria"/>
          <w:lang w:eastAsia="pl-PL"/>
        </w:rPr>
      </w:pPr>
      <w:r w:rsidRPr="001558D7">
        <w:rPr>
          <w:rFonts w:ascii="Cambria" w:hAnsi="Cambria"/>
          <w:lang w:eastAsia="pl-PL"/>
        </w:rPr>
        <w:t>2.</w:t>
      </w:r>
      <w:r w:rsidRPr="001558D7">
        <w:rPr>
          <w:rFonts w:ascii="Cambria" w:hAnsi="Cambria"/>
          <w:lang w:eastAsia="pl-PL"/>
        </w:rPr>
        <w:tab/>
        <w:t>Ubezpieczeniu podlegają w szczególności:</w:t>
      </w:r>
    </w:p>
    <w:p w14:paraId="323D41E6" w14:textId="77777777" w:rsidR="00F44EA5" w:rsidRPr="001558D7" w:rsidRDefault="00F44EA5" w:rsidP="004D4B52">
      <w:pPr>
        <w:numPr>
          <w:ilvl w:val="0"/>
          <w:numId w:val="28"/>
        </w:numPr>
        <w:spacing w:after="0" w:line="300" w:lineRule="exact"/>
        <w:ind w:left="1117" w:hanging="397"/>
        <w:jc w:val="both"/>
        <w:rPr>
          <w:rFonts w:ascii="Cambria" w:hAnsi="Cambria"/>
          <w:lang w:eastAsia="pl-PL"/>
        </w:rPr>
      </w:pPr>
      <w:r w:rsidRPr="001558D7">
        <w:rPr>
          <w:rFonts w:ascii="Cambria" w:hAnsi="Cambria"/>
          <w:lang w:eastAsia="pl-PL"/>
        </w:rPr>
        <w:t>roboty objęte Umową, urządzenia oraz wszelkie mienie ruchome związane bezpośrednio z wykonawstwem robót;</w:t>
      </w:r>
    </w:p>
    <w:p w14:paraId="7315D9B6" w14:textId="77777777" w:rsidR="00F44EA5" w:rsidRPr="001558D7" w:rsidRDefault="00F44EA5" w:rsidP="004D4B52">
      <w:pPr>
        <w:numPr>
          <w:ilvl w:val="0"/>
          <w:numId w:val="28"/>
        </w:numPr>
        <w:spacing w:after="0" w:line="300" w:lineRule="exact"/>
        <w:ind w:right="-83"/>
        <w:jc w:val="both"/>
        <w:rPr>
          <w:rFonts w:ascii="Cambria" w:hAnsi="Cambria"/>
          <w:lang w:eastAsia="pl-PL"/>
        </w:rPr>
      </w:pPr>
      <w:r w:rsidRPr="001558D7">
        <w:rPr>
          <w:rFonts w:ascii="Cambria" w:hAnsi="Cambria"/>
          <w:lang w:eastAsia="pl-PL"/>
        </w:rPr>
        <w:t xml:space="preserve">odpowiedzialność cywilna za szkody oraz następstwa nieszczęśliwych wypadków dotyczące pracowników i osób trzecich, a powstałe w związku z prowadzonymi robotami, w tym także ruchem pojazdów mechanicznych. </w:t>
      </w:r>
    </w:p>
    <w:p w14:paraId="284E0E0F" w14:textId="77777777" w:rsidR="00F44EA5" w:rsidRPr="001558D7" w:rsidRDefault="00F44EA5" w:rsidP="00ED2C6D">
      <w:pPr>
        <w:spacing w:after="0" w:line="300" w:lineRule="exact"/>
        <w:ind w:right="-83" w:hanging="567"/>
        <w:jc w:val="both"/>
        <w:rPr>
          <w:rFonts w:ascii="Cambria" w:hAnsi="Cambria"/>
          <w:lang w:eastAsia="pl-PL"/>
        </w:rPr>
      </w:pPr>
      <w:r w:rsidRPr="001558D7">
        <w:rPr>
          <w:rFonts w:ascii="Cambria" w:hAnsi="Cambria"/>
          <w:lang w:eastAsia="pl-PL"/>
        </w:rPr>
        <w:t>3.</w:t>
      </w:r>
      <w:r w:rsidRPr="001558D7">
        <w:rPr>
          <w:rFonts w:ascii="Cambria" w:hAnsi="Cambria"/>
          <w:lang w:eastAsia="pl-PL"/>
        </w:rPr>
        <w:tab/>
        <w:t xml:space="preserve">Wykonawca do dnia przekazania terenu budowy, zgodnie z </w:t>
      </w:r>
      <w:r w:rsidRPr="001558D7">
        <w:rPr>
          <w:rFonts w:ascii="Cambria" w:hAnsi="Cambria"/>
          <w:color w:val="000000"/>
          <w:lang w:eastAsia="pl-PL"/>
        </w:rPr>
        <w:t>§ 3 ust. 2 Umowy</w:t>
      </w:r>
      <w:r w:rsidRPr="001558D7">
        <w:rPr>
          <w:rFonts w:ascii="Cambria" w:hAnsi="Cambria"/>
          <w:lang w:eastAsia="pl-PL"/>
        </w:rPr>
        <w:t xml:space="preserve"> przedłoży do wglądu Zamawiającego umowy ubezpieczenia, o których mowa w ust. 1 niniejszego paragrafu. </w:t>
      </w:r>
    </w:p>
    <w:p w14:paraId="557E2180" w14:textId="62377626" w:rsidR="00F44EA5" w:rsidRPr="001558D7" w:rsidRDefault="00F44EA5" w:rsidP="00ED2C6D">
      <w:pPr>
        <w:spacing w:after="0" w:line="300" w:lineRule="exact"/>
        <w:ind w:right="-83" w:hanging="567"/>
        <w:jc w:val="both"/>
        <w:rPr>
          <w:rFonts w:ascii="Cambria" w:hAnsi="Cambria"/>
          <w:lang w:eastAsia="pl-PL"/>
        </w:rPr>
      </w:pPr>
      <w:r w:rsidRPr="001558D7">
        <w:rPr>
          <w:rFonts w:ascii="Cambria" w:hAnsi="Cambria"/>
          <w:lang w:eastAsia="pl-PL"/>
        </w:rPr>
        <w:t>4.</w:t>
      </w:r>
      <w:r w:rsidRPr="001558D7">
        <w:rPr>
          <w:rFonts w:ascii="Cambria" w:hAnsi="Cambria"/>
          <w:lang w:eastAsia="pl-PL"/>
        </w:rPr>
        <w:tab/>
        <w:t>Zamawiający nie przekaże terenu budowy do czasu przedłożenia dokumentów, o których mowa w</w:t>
      </w:r>
      <w:r w:rsidR="00AC5382">
        <w:rPr>
          <w:rFonts w:ascii="Cambria" w:hAnsi="Cambria"/>
          <w:lang w:eastAsia="pl-PL"/>
        </w:rPr>
        <w:t> </w:t>
      </w:r>
      <w:r w:rsidRPr="001558D7">
        <w:rPr>
          <w:rFonts w:ascii="Cambria" w:hAnsi="Cambria"/>
          <w:lang w:eastAsia="pl-PL"/>
        </w:rPr>
        <w:t xml:space="preserve">ust. 3. Opóźnienie </w:t>
      </w:r>
      <w:r w:rsidR="00B92BEB">
        <w:rPr>
          <w:rFonts w:ascii="Cambria" w:hAnsi="Cambria"/>
          <w:lang w:eastAsia="pl-PL"/>
        </w:rPr>
        <w:t>w przejęciu placu budowy z</w:t>
      </w:r>
      <w:r w:rsidRPr="001558D7">
        <w:rPr>
          <w:rFonts w:ascii="Cambria" w:hAnsi="Cambria"/>
          <w:lang w:eastAsia="pl-PL"/>
        </w:rPr>
        <w:t xml:space="preserve"> tytułu </w:t>
      </w:r>
      <w:r w:rsidR="00B92BEB">
        <w:rPr>
          <w:rFonts w:ascii="Cambria" w:hAnsi="Cambria"/>
          <w:lang w:eastAsia="pl-PL"/>
        </w:rPr>
        <w:t xml:space="preserve">nieprzedłożenia niniejszych dokumentów </w:t>
      </w:r>
      <w:r w:rsidRPr="001558D7">
        <w:rPr>
          <w:rFonts w:ascii="Cambria" w:hAnsi="Cambria"/>
          <w:lang w:eastAsia="pl-PL"/>
        </w:rPr>
        <w:lastRenderedPageBreak/>
        <w:t>będzie traktowane jako powstałe z przyczyn leżących po stronie Wykonawcy i nie może stanowić podstawy do zmiany terminu zakończenia robót.</w:t>
      </w:r>
    </w:p>
    <w:p w14:paraId="62D81359" w14:textId="77777777" w:rsidR="00F44EA5" w:rsidRPr="001558D7" w:rsidRDefault="00F44EA5" w:rsidP="00ED2C6D">
      <w:pPr>
        <w:spacing w:after="0" w:line="300" w:lineRule="exact"/>
        <w:ind w:right="-83" w:hanging="567"/>
        <w:jc w:val="both"/>
        <w:rPr>
          <w:rFonts w:ascii="Cambria" w:hAnsi="Cambria"/>
          <w:lang w:eastAsia="pl-PL"/>
        </w:rPr>
      </w:pPr>
    </w:p>
    <w:p w14:paraId="166B3419" w14:textId="77777777" w:rsidR="00F44EA5" w:rsidRDefault="00F44EA5" w:rsidP="00144279">
      <w:pPr>
        <w:spacing w:after="0" w:line="300" w:lineRule="exact"/>
        <w:ind w:right="-83"/>
        <w:jc w:val="center"/>
        <w:rPr>
          <w:rFonts w:ascii="Cambria" w:hAnsi="Cambria" w:cs="Arial"/>
          <w:b/>
          <w:lang w:eastAsia="pl-PL"/>
        </w:rPr>
      </w:pPr>
      <w:r w:rsidRPr="001558D7">
        <w:rPr>
          <w:rFonts w:ascii="Cambria" w:hAnsi="Cambria" w:cs="Arial"/>
          <w:b/>
          <w:lang w:eastAsia="pl-PL"/>
        </w:rPr>
        <w:t>§ 2</w:t>
      </w:r>
      <w:r>
        <w:rPr>
          <w:rFonts w:ascii="Cambria" w:hAnsi="Cambria" w:cs="Arial"/>
          <w:b/>
          <w:lang w:eastAsia="pl-PL"/>
        </w:rPr>
        <w:t>3</w:t>
      </w:r>
    </w:p>
    <w:p w14:paraId="29BA52BD" w14:textId="77777777" w:rsidR="00F44EA5" w:rsidRPr="001558D7" w:rsidRDefault="00F44EA5" w:rsidP="00144279">
      <w:pPr>
        <w:spacing w:after="0" w:line="300" w:lineRule="exact"/>
        <w:ind w:right="-83"/>
        <w:jc w:val="center"/>
        <w:rPr>
          <w:rFonts w:ascii="Cambria" w:hAnsi="Cambria" w:cs="Verdana"/>
          <w:b/>
          <w:color w:val="FF0000"/>
        </w:rPr>
      </w:pPr>
    </w:p>
    <w:p w14:paraId="6C04E437" w14:textId="77777777" w:rsidR="00F44EA5" w:rsidRPr="001558D7" w:rsidRDefault="00F44EA5" w:rsidP="00ED2C6D">
      <w:pPr>
        <w:numPr>
          <w:ilvl w:val="0"/>
          <w:numId w:val="31"/>
        </w:numPr>
        <w:autoSpaceDE w:val="0"/>
        <w:autoSpaceDN w:val="0"/>
        <w:adjustRightInd w:val="0"/>
        <w:spacing w:after="0" w:line="300" w:lineRule="exact"/>
        <w:ind w:left="0" w:hanging="567"/>
        <w:contextualSpacing/>
        <w:jc w:val="both"/>
        <w:rPr>
          <w:rFonts w:ascii="Cambria" w:hAnsi="Cambria"/>
          <w:color w:val="000000"/>
        </w:rPr>
      </w:pPr>
      <w:r w:rsidRPr="001558D7">
        <w:rPr>
          <w:rFonts w:ascii="Cambria" w:hAnsi="Cambria" w:cs="Verdana"/>
          <w:color w:val="000000"/>
        </w:rPr>
        <w:t>Wykonawca nie może przenieść zobowiązań wynikających z umowy na jakikolwiek inny podmiot.</w:t>
      </w:r>
    </w:p>
    <w:p w14:paraId="12B3FDBB" w14:textId="77777777" w:rsidR="00F44EA5" w:rsidRPr="001558D7" w:rsidRDefault="00F44EA5" w:rsidP="00ED2C6D">
      <w:pPr>
        <w:numPr>
          <w:ilvl w:val="0"/>
          <w:numId w:val="31"/>
        </w:numPr>
        <w:autoSpaceDE w:val="0"/>
        <w:autoSpaceDN w:val="0"/>
        <w:adjustRightInd w:val="0"/>
        <w:spacing w:after="0" w:line="300" w:lineRule="exact"/>
        <w:ind w:left="0" w:hanging="567"/>
        <w:contextualSpacing/>
        <w:jc w:val="both"/>
        <w:rPr>
          <w:rFonts w:ascii="Cambria" w:hAnsi="Cambria"/>
          <w:color w:val="000000"/>
        </w:rPr>
      </w:pPr>
      <w:r w:rsidRPr="001558D7">
        <w:rPr>
          <w:rFonts w:ascii="Cambria" w:hAnsi="Cambria" w:cs="Verdana"/>
          <w:color w:val="000000"/>
        </w:rPr>
        <w:t>Wykonawca nie może bez zgody Zamawiającego przelać jakiejkolwiek wierzytelności wynikającej z Umowy lub jakiejkolwiek jej części, korzyści z niego lub udziału w nim, na osoby trzecie. Zgoda Zamawiającego na przelew jakiejkolwiek wierzytelności wynikającej z Umowy wymaga formy pisemnej pod rygorem nieważności.</w:t>
      </w:r>
    </w:p>
    <w:p w14:paraId="1E19AA34" w14:textId="77777777" w:rsidR="00F44EA5" w:rsidRPr="001558D7" w:rsidRDefault="00F44EA5" w:rsidP="00ED2C6D">
      <w:pPr>
        <w:numPr>
          <w:ilvl w:val="0"/>
          <w:numId w:val="31"/>
        </w:numPr>
        <w:autoSpaceDE w:val="0"/>
        <w:autoSpaceDN w:val="0"/>
        <w:adjustRightInd w:val="0"/>
        <w:spacing w:after="0" w:line="300" w:lineRule="exact"/>
        <w:ind w:left="0" w:hanging="567"/>
        <w:contextualSpacing/>
        <w:jc w:val="both"/>
        <w:rPr>
          <w:rFonts w:ascii="Cambria" w:hAnsi="Cambria"/>
          <w:color w:val="000000"/>
        </w:rPr>
      </w:pPr>
      <w:r w:rsidRPr="001558D7">
        <w:rPr>
          <w:rFonts w:ascii="Cambria" w:hAnsi="Cambria" w:cs="Verdana"/>
          <w:color w:val="000000"/>
        </w:rPr>
        <w:t>W przypadku, gdy Wykonawca występuje jako Konsorcjum, wniosek o wyrażenie zgody na przelew jakiejkolwiek wierzytelności wynikającej z Umowy muszą podpisać łącznie wszyscy członkowie Konsorcjum.</w:t>
      </w:r>
    </w:p>
    <w:p w14:paraId="59A35A5E" w14:textId="77777777" w:rsidR="00F44EA5" w:rsidRPr="001558D7" w:rsidRDefault="00F44EA5" w:rsidP="00144279">
      <w:pPr>
        <w:autoSpaceDE w:val="0"/>
        <w:autoSpaceDN w:val="0"/>
        <w:adjustRightInd w:val="0"/>
        <w:spacing w:after="0" w:line="300" w:lineRule="exact"/>
        <w:jc w:val="both"/>
        <w:rPr>
          <w:rFonts w:ascii="Cambria" w:hAnsi="Cambria" w:cs="Verdana"/>
          <w:b/>
          <w:color w:val="FF0000"/>
        </w:rPr>
      </w:pPr>
    </w:p>
    <w:p w14:paraId="6ACE9AF1" w14:textId="77777777" w:rsidR="00F44EA5" w:rsidRDefault="00F44EA5" w:rsidP="00144279">
      <w:pPr>
        <w:autoSpaceDE w:val="0"/>
        <w:autoSpaceDN w:val="0"/>
        <w:adjustRightInd w:val="0"/>
        <w:spacing w:after="0" w:line="300" w:lineRule="exact"/>
        <w:ind w:left="4320"/>
        <w:jc w:val="both"/>
        <w:rPr>
          <w:rFonts w:ascii="Cambria" w:hAnsi="Cambria" w:cs="Verdana"/>
          <w:b/>
          <w:color w:val="000000"/>
        </w:rPr>
      </w:pPr>
      <w:r>
        <w:rPr>
          <w:rFonts w:ascii="Cambria" w:hAnsi="Cambria" w:cs="Verdana"/>
          <w:b/>
          <w:color w:val="000000"/>
        </w:rPr>
        <w:t>§ 24</w:t>
      </w:r>
    </w:p>
    <w:p w14:paraId="131B04BE" w14:textId="77777777" w:rsidR="00F44EA5" w:rsidRPr="001558D7" w:rsidRDefault="00F44EA5" w:rsidP="00144279">
      <w:pPr>
        <w:autoSpaceDE w:val="0"/>
        <w:autoSpaceDN w:val="0"/>
        <w:adjustRightInd w:val="0"/>
        <w:spacing w:after="0" w:line="300" w:lineRule="exact"/>
        <w:ind w:left="4320"/>
        <w:jc w:val="both"/>
        <w:rPr>
          <w:rFonts w:ascii="Cambria" w:hAnsi="Cambria" w:cs="Verdana"/>
          <w:b/>
          <w:color w:val="FF0000"/>
        </w:rPr>
      </w:pPr>
    </w:p>
    <w:p w14:paraId="0E91A3CD" w14:textId="77777777" w:rsidR="00F44EA5" w:rsidRPr="001558D7" w:rsidRDefault="00F44EA5" w:rsidP="009173EB">
      <w:pPr>
        <w:numPr>
          <w:ilvl w:val="1"/>
          <w:numId w:val="30"/>
        </w:numPr>
        <w:tabs>
          <w:tab w:val="clear" w:pos="1440"/>
          <w:tab w:val="num" w:pos="0"/>
        </w:tabs>
        <w:autoSpaceDE w:val="0"/>
        <w:autoSpaceDN w:val="0"/>
        <w:adjustRightInd w:val="0"/>
        <w:spacing w:after="0" w:line="300" w:lineRule="exact"/>
        <w:ind w:left="0" w:hanging="540"/>
        <w:contextualSpacing/>
        <w:jc w:val="both"/>
        <w:rPr>
          <w:rFonts w:ascii="Cambria" w:hAnsi="Cambria" w:cs="Verdana"/>
          <w:color w:val="000000"/>
        </w:rPr>
      </w:pPr>
      <w:r w:rsidRPr="001558D7">
        <w:rPr>
          <w:rFonts w:ascii="Cambria" w:hAnsi="Cambria" w:cs="Verdana"/>
          <w:color w:val="000000"/>
        </w:rPr>
        <w:t>Zamawiający ma prawo, jeżeli jest to niezbędne do wykonania przedmiotu niniejszej Umowy, polecać Wykonawcy na piśmie dokonanie zmiany kolejności wykonania robót, określonej uaktualnionym harmonogramem rzeczowo – finansowym.</w:t>
      </w:r>
    </w:p>
    <w:p w14:paraId="04459A7C" w14:textId="77777777" w:rsidR="00F44EA5" w:rsidRPr="001558D7" w:rsidRDefault="00F44EA5" w:rsidP="009173EB">
      <w:pPr>
        <w:numPr>
          <w:ilvl w:val="0"/>
          <w:numId w:val="32"/>
        </w:numPr>
        <w:tabs>
          <w:tab w:val="num" w:pos="0"/>
        </w:tabs>
        <w:autoSpaceDE w:val="0"/>
        <w:autoSpaceDN w:val="0"/>
        <w:adjustRightInd w:val="0"/>
        <w:spacing w:after="0" w:line="300" w:lineRule="exact"/>
        <w:ind w:left="0" w:hanging="540"/>
        <w:contextualSpacing/>
        <w:jc w:val="both"/>
        <w:rPr>
          <w:rFonts w:ascii="Cambria" w:hAnsi="Cambria" w:cs="Verdana"/>
          <w:color w:val="000000"/>
        </w:rPr>
      </w:pPr>
      <w:r>
        <w:rPr>
          <w:rFonts w:ascii="Cambria" w:hAnsi="Cambria" w:cs="Verdana"/>
          <w:color w:val="000000"/>
        </w:rPr>
        <w:t xml:space="preserve">  </w:t>
      </w:r>
      <w:r w:rsidRPr="001558D7">
        <w:rPr>
          <w:rFonts w:ascii="Cambria" w:hAnsi="Cambria" w:cs="Verdana"/>
          <w:color w:val="000000"/>
        </w:rPr>
        <w:t>Wydane przez Zamawiającego polecenia, o których mowa w ust. 1, nie unieważniają w jakiejkolwiek mierze Umowy</w:t>
      </w:r>
      <w:r w:rsidR="00162BEB">
        <w:rPr>
          <w:rFonts w:ascii="Cambria" w:hAnsi="Cambria" w:cs="Verdana"/>
          <w:color w:val="000000"/>
        </w:rPr>
        <w:t>.</w:t>
      </w:r>
    </w:p>
    <w:p w14:paraId="7D44448F" w14:textId="77777777" w:rsidR="00F44EA5" w:rsidRPr="001558D7" w:rsidRDefault="00F44EA5" w:rsidP="009173EB">
      <w:pPr>
        <w:numPr>
          <w:ilvl w:val="0"/>
          <w:numId w:val="32"/>
        </w:numPr>
        <w:tabs>
          <w:tab w:val="num" w:pos="0"/>
        </w:tabs>
        <w:autoSpaceDE w:val="0"/>
        <w:autoSpaceDN w:val="0"/>
        <w:adjustRightInd w:val="0"/>
        <w:spacing w:after="0" w:line="300" w:lineRule="exact"/>
        <w:ind w:left="0" w:hanging="540"/>
        <w:contextualSpacing/>
        <w:jc w:val="both"/>
        <w:rPr>
          <w:rFonts w:ascii="Cambria" w:hAnsi="Cambria" w:cs="Verdana"/>
          <w:color w:val="000000"/>
        </w:rPr>
      </w:pPr>
      <w:r>
        <w:rPr>
          <w:rFonts w:ascii="Cambria" w:hAnsi="Cambria" w:cs="Verdana"/>
          <w:color w:val="000000"/>
        </w:rPr>
        <w:t xml:space="preserve">  </w:t>
      </w:r>
      <w:r w:rsidRPr="001558D7">
        <w:rPr>
          <w:rFonts w:ascii="Cambria" w:hAnsi="Cambria" w:cs="Verdana"/>
          <w:color w:val="000000"/>
        </w:rPr>
        <w:t>Wykonawca nie wprowadzi jakichkolwiek zmian bez pisemnego polecenia Zamawiającego.</w:t>
      </w:r>
    </w:p>
    <w:p w14:paraId="3F072706" w14:textId="77777777" w:rsidR="00F44EA5" w:rsidRPr="001558D7" w:rsidRDefault="00F44EA5" w:rsidP="009173EB">
      <w:pPr>
        <w:numPr>
          <w:ilvl w:val="0"/>
          <w:numId w:val="32"/>
        </w:numPr>
        <w:tabs>
          <w:tab w:val="num" w:pos="0"/>
        </w:tabs>
        <w:autoSpaceDE w:val="0"/>
        <w:autoSpaceDN w:val="0"/>
        <w:adjustRightInd w:val="0"/>
        <w:spacing w:after="0" w:line="300" w:lineRule="exact"/>
        <w:ind w:left="0" w:hanging="540"/>
        <w:contextualSpacing/>
        <w:jc w:val="both"/>
        <w:rPr>
          <w:rFonts w:ascii="Cambria" w:hAnsi="Cambria" w:cs="Verdana"/>
          <w:color w:val="000000"/>
        </w:rPr>
      </w:pPr>
      <w:r>
        <w:rPr>
          <w:rFonts w:ascii="Cambria" w:hAnsi="Cambria" w:cs="Verdana"/>
          <w:color w:val="000000"/>
        </w:rPr>
        <w:t xml:space="preserve">  </w:t>
      </w:r>
      <w:r w:rsidRPr="001558D7">
        <w:rPr>
          <w:rFonts w:ascii="Cambria" w:hAnsi="Cambria" w:cs="Verdana"/>
          <w:color w:val="000000"/>
        </w:rPr>
        <w:t>Zmiany wynikające z poleceń, o których mowa w ust. 1, muszą być uwzględnione przez Wykonawcę w uaktualnionym harmonogramie rzeczowo – finansowym zgodnie z postanowieniami § 4 niniejszej Umowy.</w:t>
      </w:r>
    </w:p>
    <w:p w14:paraId="1070DB70" w14:textId="77777777" w:rsidR="00F44EA5" w:rsidRPr="001558D7" w:rsidRDefault="00F44EA5" w:rsidP="009173EB">
      <w:pPr>
        <w:numPr>
          <w:ilvl w:val="0"/>
          <w:numId w:val="32"/>
        </w:numPr>
        <w:tabs>
          <w:tab w:val="num" w:pos="0"/>
        </w:tabs>
        <w:spacing w:after="0" w:line="300" w:lineRule="exact"/>
        <w:ind w:left="0" w:right="-83" w:hanging="540"/>
        <w:jc w:val="both"/>
        <w:rPr>
          <w:rFonts w:ascii="Cambria" w:hAnsi="Cambria"/>
          <w:bCs/>
        </w:rPr>
      </w:pPr>
      <w:r>
        <w:rPr>
          <w:rFonts w:ascii="Cambria" w:hAnsi="Cambria"/>
          <w:bCs/>
        </w:rPr>
        <w:t xml:space="preserve">  </w:t>
      </w:r>
      <w:r w:rsidRPr="001558D7">
        <w:rPr>
          <w:rFonts w:ascii="Cambria" w:hAnsi="Cambria"/>
          <w:bCs/>
        </w:rPr>
        <w:t xml:space="preserve">Poza przypadkami określonymi w paragrafach poprzedzających, zmiany </w:t>
      </w:r>
      <w:r w:rsidRPr="001558D7">
        <w:rPr>
          <w:rFonts w:ascii="Cambria" w:hAnsi="Cambria" w:cs="Verdana"/>
          <w:color w:val="000000"/>
        </w:rPr>
        <w:t xml:space="preserve">do Umowy </w:t>
      </w:r>
      <w:r w:rsidRPr="001558D7">
        <w:rPr>
          <w:rFonts w:ascii="Cambria" w:hAnsi="Cambria"/>
          <w:bCs/>
        </w:rPr>
        <w:t>będą mogły nastąpić w następujących przypadkach:</w:t>
      </w:r>
    </w:p>
    <w:p w14:paraId="549F0B63" w14:textId="77777777" w:rsidR="00162BEB" w:rsidRPr="00162BEB" w:rsidRDefault="00162BEB" w:rsidP="00162BEB">
      <w:pPr>
        <w:autoSpaceDE w:val="0"/>
        <w:autoSpaceDN w:val="0"/>
        <w:adjustRightInd w:val="0"/>
        <w:spacing w:after="0" w:line="300" w:lineRule="exact"/>
        <w:ind w:left="360"/>
        <w:contextualSpacing/>
        <w:jc w:val="both"/>
        <w:rPr>
          <w:rFonts w:ascii="Cambria" w:hAnsi="Cambria"/>
          <w:bCs/>
          <w:iCs/>
        </w:rPr>
      </w:pPr>
      <w:r w:rsidRPr="00162BEB">
        <w:rPr>
          <w:rFonts w:ascii="Cambria" w:hAnsi="Cambria"/>
          <w:bCs/>
          <w:iCs/>
        </w:rPr>
        <w:t>A) zaistnienia omyłki pisarskiej lub rachunkowej;</w:t>
      </w:r>
    </w:p>
    <w:p w14:paraId="7484BB8A" w14:textId="77777777" w:rsidR="00162BEB" w:rsidRPr="00162BEB" w:rsidRDefault="00162BEB" w:rsidP="00162BEB">
      <w:pPr>
        <w:autoSpaceDE w:val="0"/>
        <w:autoSpaceDN w:val="0"/>
        <w:adjustRightInd w:val="0"/>
        <w:spacing w:after="0" w:line="300" w:lineRule="exact"/>
        <w:ind w:left="360"/>
        <w:contextualSpacing/>
        <w:jc w:val="both"/>
        <w:rPr>
          <w:rFonts w:ascii="Cambria" w:hAnsi="Cambria"/>
          <w:bCs/>
          <w:iCs/>
        </w:rPr>
      </w:pPr>
      <w:r w:rsidRPr="00162BEB">
        <w:rPr>
          <w:rFonts w:ascii="Cambria" w:hAnsi="Cambria"/>
          <w:bCs/>
          <w:iCs/>
        </w:rPr>
        <w:t>B) zmiany terminu wykonania zamówienia w następujących przypadkach:</w:t>
      </w:r>
    </w:p>
    <w:p w14:paraId="231B9086" w14:textId="39E05315" w:rsidR="00162BEB" w:rsidRPr="00162BEB" w:rsidRDefault="00162BEB" w:rsidP="00162BEB">
      <w:pPr>
        <w:autoSpaceDE w:val="0"/>
        <w:autoSpaceDN w:val="0"/>
        <w:adjustRightInd w:val="0"/>
        <w:spacing w:after="0" w:line="300" w:lineRule="exact"/>
        <w:ind w:left="360"/>
        <w:contextualSpacing/>
        <w:jc w:val="both"/>
        <w:rPr>
          <w:rFonts w:ascii="Cambria" w:hAnsi="Cambria"/>
          <w:bCs/>
          <w:iCs/>
        </w:rPr>
      </w:pPr>
      <w:r w:rsidRPr="00162BEB">
        <w:rPr>
          <w:rFonts w:ascii="Cambria" w:hAnsi="Cambria"/>
          <w:bCs/>
          <w:iCs/>
        </w:rPr>
        <w:t>- 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w:t>
      </w:r>
      <w:r w:rsidR="0017038C">
        <w:rPr>
          <w:rFonts w:ascii="Cambria" w:hAnsi="Cambria"/>
          <w:bCs/>
          <w:iCs/>
        </w:rPr>
        <w:t> </w:t>
      </w:r>
      <w:r w:rsidRPr="00162BEB">
        <w:rPr>
          <w:rFonts w:ascii="Cambria" w:hAnsi="Cambria"/>
          <w:bCs/>
          <w:iCs/>
        </w:rPr>
        <w:t>wykonywaniu swoich zobowiązań umownych, powstałego na skutek działania siły wyższej. Termin zostanie wydłużony o czas, w którym niemożliwe było realizowanie umowy.</w:t>
      </w:r>
    </w:p>
    <w:p w14:paraId="73843407" w14:textId="4A30C6C6" w:rsidR="00162BEB" w:rsidRPr="00162BEB" w:rsidRDefault="00162BEB" w:rsidP="00162BEB">
      <w:pPr>
        <w:autoSpaceDE w:val="0"/>
        <w:autoSpaceDN w:val="0"/>
        <w:adjustRightInd w:val="0"/>
        <w:spacing w:after="0" w:line="300" w:lineRule="exact"/>
        <w:ind w:left="360"/>
        <w:contextualSpacing/>
        <w:jc w:val="both"/>
        <w:rPr>
          <w:rFonts w:ascii="Cambria" w:hAnsi="Cambria"/>
          <w:bCs/>
          <w:iCs/>
        </w:rPr>
      </w:pPr>
      <w:r w:rsidRPr="00162BEB">
        <w:rPr>
          <w:rFonts w:ascii="Cambria" w:hAnsi="Cambria"/>
          <w:bCs/>
          <w:iCs/>
        </w:rPr>
        <w:t>- wystąpienia nietypowych dla klimatu polskiego warunków atmosferycznych uniemożliwiających prowadzenie zamówień/robót budowlanych zgodnie z technologią ich wykonania. Warunek zostanie spełniony w przypadku wystąpienia ciągłych opadów deszczu lub śniegu, których intensywność jest większa od średniej miesięcznej dla danego miesiąca z</w:t>
      </w:r>
      <w:r w:rsidR="0017038C">
        <w:rPr>
          <w:rFonts w:ascii="Cambria" w:hAnsi="Cambria"/>
          <w:bCs/>
          <w:iCs/>
        </w:rPr>
        <w:t> </w:t>
      </w:r>
      <w:r w:rsidRPr="00162BEB">
        <w:rPr>
          <w:rFonts w:ascii="Cambria" w:hAnsi="Cambria"/>
          <w:bCs/>
          <w:iCs/>
        </w:rPr>
        <w:t>ostatnich 5 lat, licząc wstecz od daty złożenia oferty, uniemożliwiających realizację robót budowlanych przez okres min. 10 dni wówczas wystąpi możliwość wydłużenia terminu realizacji zadania o nie dłużej niż 15 dni.</w:t>
      </w:r>
    </w:p>
    <w:p w14:paraId="31CCD818" w14:textId="48FEB9C5" w:rsidR="00162BEB" w:rsidRPr="00162BEB" w:rsidRDefault="00162BEB" w:rsidP="00162BEB">
      <w:pPr>
        <w:autoSpaceDE w:val="0"/>
        <w:autoSpaceDN w:val="0"/>
        <w:adjustRightInd w:val="0"/>
        <w:spacing w:after="0" w:line="300" w:lineRule="exact"/>
        <w:ind w:left="360"/>
        <w:contextualSpacing/>
        <w:jc w:val="both"/>
        <w:rPr>
          <w:rFonts w:ascii="Cambria" w:hAnsi="Cambria"/>
          <w:bCs/>
          <w:iCs/>
        </w:rPr>
      </w:pPr>
      <w:r w:rsidRPr="00162BEB">
        <w:rPr>
          <w:rFonts w:ascii="Cambria" w:hAnsi="Cambria"/>
          <w:bCs/>
          <w:iCs/>
        </w:rPr>
        <w:t xml:space="preserve">- zaistnienia odmiennych od przyjętych w dokumentacji projektowej warunków terenowych, w szczególności napotkania innych niezinwentaryzowanych sieci, urządzeń podziemnych kolidujących z realizowanymi robotami, skutkujących niemożliwością prowadzenia robót. </w:t>
      </w:r>
      <w:r w:rsidRPr="00162BEB">
        <w:rPr>
          <w:rFonts w:ascii="Cambria" w:hAnsi="Cambria"/>
          <w:bCs/>
          <w:iCs/>
        </w:rPr>
        <w:lastRenderedPageBreak/>
        <w:t>W</w:t>
      </w:r>
      <w:r w:rsidR="0017038C">
        <w:rPr>
          <w:rFonts w:ascii="Cambria" w:hAnsi="Cambria"/>
          <w:bCs/>
          <w:iCs/>
        </w:rPr>
        <w:t> </w:t>
      </w:r>
      <w:r w:rsidRPr="00162BEB">
        <w:rPr>
          <w:rFonts w:ascii="Cambria" w:hAnsi="Cambria"/>
          <w:bCs/>
          <w:iCs/>
        </w:rPr>
        <w:t>przypadku wystąpienia tego typu odstępstw od założonych, termin realizacji umowy zostanie wydłużony o czas uzyskania niezbędnych uzgodnień, zaprojektowania niezbędnych zabezpieczeń sieci oraz  dokonania przełożenia kolidującego uzbrojenia.</w:t>
      </w:r>
    </w:p>
    <w:p w14:paraId="1A8AEBC2" w14:textId="77777777" w:rsidR="00162BEB" w:rsidRPr="00162BEB" w:rsidRDefault="00162BEB" w:rsidP="00162BEB">
      <w:pPr>
        <w:autoSpaceDE w:val="0"/>
        <w:autoSpaceDN w:val="0"/>
        <w:adjustRightInd w:val="0"/>
        <w:spacing w:after="0" w:line="300" w:lineRule="exact"/>
        <w:ind w:left="360"/>
        <w:contextualSpacing/>
        <w:jc w:val="both"/>
        <w:rPr>
          <w:rFonts w:ascii="Cambria" w:hAnsi="Cambria"/>
          <w:bCs/>
          <w:iCs/>
        </w:rPr>
      </w:pPr>
      <w:r w:rsidRPr="00162BEB">
        <w:rPr>
          <w:rFonts w:ascii="Cambria" w:hAnsi="Cambria"/>
          <w:bCs/>
          <w:iCs/>
        </w:rPr>
        <w:t xml:space="preserve">- konieczność wykonania robót zamiennych o pracochłonności większej od robót pierwotnie  przewidzianych do wykonania. Termin zostanie wydłużony o  czas niezbędny na wykonanie tych robót. </w:t>
      </w:r>
    </w:p>
    <w:p w14:paraId="5E833F8D" w14:textId="77777777" w:rsidR="00162BEB" w:rsidRPr="00162BEB" w:rsidRDefault="00162BEB" w:rsidP="00162BEB">
      <w:pPr>
        <w:autoSpaceDE w:val="0"/>
        <w:autoSpaceDN w:val="0"/>
        <w:adjustRightInd w:val="0"/>
        <w:spacing w:after="0" w:line="300" w:lineRule="exact"/>
        <w:ind w:left="360"/>
        <w:contextualSpacing/>
        <w:jc w:val="both"/>
        <w:rPr>
          <w:rFonts w:ascii="Cambria" w:hAnsi="Cambria"/>
          <w:bCs/>
          <w:iCs/>
        </w:rPr>
      </w:pPr>
      <w:r w:rsidRPr="00162BEB">
        <w:rPr>
          <w:rFonts w:ascii="Cambria" w:hAnsi="Cambria"/>
          <w:bCs/>
          <w:iCs/>
        </w:rPr>
        <w:t>- przedłużających się procedur administracyjnych, o czas odpowiadający przedłużeniu się procedury ponad termin wynikający z właściwych przepisów prawa,</w:t>
      </w:r>
    </w:p>
    <w:p w14:paraId="6C29E866" w14:textId="276EBFA1" w:rsidR="00162BEB" w:rsidRPr="00162BEB" w:rsidRDefault="00162BEB" w:rsidP="00162BEB">
      <w:pPr>
        <w:autoSpaceDE w:val="0"/>
        <w:autoSpaceDN w:val="0"/>
        <w:adjustRightInd w:val="0"/>
        <w:spacing w:after="0" w:line="300" w:lineRule="exact"/>
        <w:ind w:left="360"/>
        <w:contextualSpacing/>
        <w:jc w:val="both"/>
        <w:rPr>
          <w:rFonts w:ascii="Cambria" w:hAnsi="Cambria"/>
          <w:bCs/>
          <w:iCs/>
        </w:rPr>
      </w:pPr>
      <w:r w:rsidRPr="00162BEB">
        <w:rPr>
          <w:rFonts w:ascii="Cambria" w:hAnsi="Cambria"/>
          <w:bCs/>
          <w:iCs/>
        </w:rPr>
        <w:t>- konieczności zmiany dokumentacji projektowej z przyczyn nieobciążających Wykonawcę, o</w:t>
      </w:r>
      <w:r w:rsidR="0017038C">
        <w:rPr>
          <w:rFonts w:ascii="Cambria" w:hAnsi="Cambria"/>
          <w:bCs/>
          <w:iCs/>
        </w:rPr>
        <w:t> </w:t>
      </w:r>
      <w:r w:rsidRPr="00162BEB">
        <w:rPr>
          <w:rFonts w:ascii="Cambria" w:hAnsi="Cambria"/>
          <w:bCs/>
          <w:iCs/>
        </w:rPr>
        <w:t>czas, w którym dokumentacja ta była przygotowywana, nie dłużej niż o 30 dni.</w:t>
      </w:r>
    </w:p>
    <w:p w14:paraId="1EC58BA4" w14:textId="77777777" w:rsidR="00162BEB" w:rsidRPr="00162BEB" w:rsidRDefault="00162BEB" w:rsidP="00162BEB">
      <w:pPr>
        <w:autoSpaceDE w:val="0"/>
        <w:autoSpaceDN w:val="0"/>
        <w:adjustRightInd w:val="0"/>
        <w:spacing w:after="0" w:line="300" w:lineRule="exact"/>
        <w:ind w:left="360"/>
        <w:contextualSpacing/>
        <w:jc w:val="both"/>
        <w:rPr>
          <w:rFonts w:ascii="Cambria" w:hAnsi="Cambria"/>
          <w:bCs/>
          <w:iCs/>
        </w:rPr>
      </w:pPr>
      <w:r w:rsidRPr="00162BEB">
        <w:rPr>
          <w:rFonts w:ascii="Cambria" w:hAnsi="Cambria"/>
          <w:bCs/>
          <w:iCs/>
        </w:rPr>
        <w:t>- w przypadku niemożliwości dochowania terminu realizacji umowy, z przyczyn innych niż wymienione powyżej, a nie obciążających Wykonawcy (w szczególności niemożliwość terminowego kupna materiałów budowlanych lub ich transportu na miejsce realizacji zamówienia). Termin zostanie zmieniony proporcjonalnie do długości czasu trwania przeszkody.</w:t>
      </w:r>
    </w:p>
    <w:p w14:paraId="1B8ACC5A" w14:textId="77777777" w:rsidR="00162BEB" w:rsidRPr="00162BEB" w:rsidRDefault="00162BEB" w:rsidP="00162BEB">
      <w:pPr>
        <w:autoSpaceDE w:val="0"/>
        <w:autoSpaceDN w:val="0"/>
        <w:adjustRightInd w:val="0"/>
        <w:spacing w:after="0" w:line="300" w:lineRule="exact"/>
        <w:ind w:left="360"/>
        <w:contextualSpacing/>
        <w:jc w:val="both"/>
        <w:rPr>
          <w:rFonts w:ascii="Cambria" w:hAnsi="Cambria"/>
          <w:bCs/>
          <w:iCs/>
        </w:rPr>
      </w:pPr>
      <w:r w:rsidRPr="00162BEB">
        <w:rPr>
          <w:rFonts w:ascii="Cambria" w:hAnsi="Cambria"/>
          <w:bCs/>
          <w:iCs/>
        </w:rPr>
        <w:t>- konieczności poprawy jakości lub innych parametrów charakterystycznych dla danego elementu robot budowlanych lub zmiany technologii. Termin zostanie wydłużony o czas niezbędny na wprowadzenie zmian.</w:t>
      </w:r>
    </w:p>
    <w:p w14:paraId="36CE4DE5" w14:textId="5CE5E3B1" w:rsidR="00162BEB" w:rsidRDefault="00162BEB" w:rsidP="0017038C">
      <w:pPr>
        <w:autoSpaceDE w:val="0"/>
        <w:autoSpaceDN w:val="0"/>
        <w:adjustRightInd w:val="0"/>
        <w:spacing w:after="0"/>
        <w:ind w:left="360"/>
        <w:contextualSpacing/>
        <w:jc w:val="both"/>
        <w:rPr>
          <w:rFonts w:ascii="Cambria" w:hAnsi="Cambria"/>
          <w:bCs/>
          <w:iCs/>
        </w:rPr>
      </w:pPr>
      <w:r w:rsidRPr="00162BEB">
        <w:rPr>
          <w:rFonts w:ascii="Cambria" w:hAnsi="Cambria"/>
          <w:bCs/>
          <w:iCs/>
        </w:rPr>
        <w:t>- konieczności aktualizacji rozwiązań projektowych z uwagi na postęp technologiczny bądź zmiany obowiązujących przepisów lub konieczność opracowania ekspertyz, opinii archeologicznych. Termin zostanie wydłużony o  czas niezbędny na wprowadzenie zmian.</w:t>
      </w:r>
    </w:p>
    <w:p w14:paraId="7A5CE48C" w14:textId="3505E54E" w:rsidR="0017038C" w:rsidRPr="0017038C" w:rsidRDefault="0017038C" w:rsidP="0017038C">
      <w:pPr>
        <w:spacing w:after="40"/>
        <w:ind w:left="284"/>
        <w:jc w:val="both"/>
        <w:rPr>
          <w:rFonts w:ascii="Cambria" w:hAnsi="Cambria" w:cs="Segoe UI"/>
          <w:lang w:eastAsia="pl-PL"/>
        </w:rPr>
      </w:pPr>
      <w:r w:rsidRPr="0017038C">
        <w:rPr>
          <w:rFonts w:ascii="Cambria" w:hAnsi="Cambria" w:cs="Cambria"/>
        </w:rPr>
        <w:t>- pojawienia się na terenie budowy  zewnętrznego inwestora prowadzącego roboty budowlane kolidujące, utrudniające bądź uniemożliwiające prowadzenie prac budowlanych objętych zawartą umową. Termin zostanie wydłużony o  czas niezbędny na dokonanie uzgodnień i podpisanie porozumień umożliwiających realizację umowy.</w:t>
      </w:r>
    </w:p>
    <w:p w14:paraId="0D9F2E83" w14:textId="77777777" w:rsidR="003063C5" w:rsidRPr="0017038C" w:rsidRDefault="003063C5" w:rsidP="0017038C">
      <w:pPr>
        <w:spacing w:after="40"/>
        <w:ind w:left="284"/>
        <w:jc w:val="both"/>
        <w:rPr>
          <w:rFonts w:ascii="Cambria" w:hAnsi="Cambria" w:cs="Cambria"/>
        </w:rPr>
      </w:pPr>
      <w:r w:rsidRPr="0017038C">
        <w:rPr>
          <w:rFonts w:ascii="Cambria" w:hAnsi="Cambria" w:cs="Cambria"/>
        </w:rPr>
        <w:t xml:space="preserve">C) zmian do umowy mogących skutkować zmianą wynagrodzenia i/lub terminu : </w:t>
      </w:r>
    </w:p>
    <w:p w14:paraId="2EC8066C" w14:textId="77777777" w:rsidR="003063C5" w:rsidRPr="0017038C" w:rsidRDefault="003063C5" w:rsidP="0017038C">
      <w:pPr>
        <w:spacing w:after="40"/>
        <w:ind w:left="284"/>
        <w:jc w:val="both"/>
        <w:rPr>
          <w:rFonts w:ascii="Cambria" w:hAnsi="Cambria" w:cs="Cambria"/>
        </w:rPr>
      </w:pPr>
      <w:r w:rsidRPr="0017038C">
        <w:rPr>
          <w:rFonts w:ascii="Cambria" w:hAnsi="Cambria" w:cs="Cambria"/>
        </w:rPr>
        <w:t xml:space="preserve">- roboty dodatkowe rozumiane przez Zamawiającego jako roboty opisane w projekcie budowlanym wchodzące w zakres zamówienia podstawowego (projektu), nawet jeśli nie zostały ujęte w przedmiarze. </w:t>
      </w:r>
    </w:p>
    <w:p w14:paraId="4AAB24DE" w14:textId="77777777" w:rsidR="003063C5" w:rsidRPr="0017038C" w:rsidRDefault="003063C5" w:rsidP="0017038C">
      <w:pPr>
        <w:spacing w:after="40"/>
        <w:ind w:left="284"/>
        <w:jc w:val="both"/>
        <w:rPr>
          <w:rFonts w:ascii="Cambria" w:hAnsi="Cambria"/>
        </w:rPr>
      </w:pPr>
      <w:r w:rsidRPr="0017038C">
        <w:rPr>
          <w:rFonts w:ascii="Cambria" w:hAnsi="Cambria" w:cs="Cambria"/>
        </w:rPr>
        <w:t xml:space="preserve">Strony zobligowane są potwierdzić zakres tych robót oraz zasadność ich wykonania w protokole konieczności. Spisanie protokołu konieczności, nie jest równoznaczne z udzieleniem Wykonawcy zlecenia na wykonanie robót dodatkowych oraz nie upoważnia </w:t>
      </w:r>
      <w:r w:rsidRPr="0017038C">
        <w:rPr>
          <w:rFonts w:ascii="Cambria" w:hAnsi="Cambria"/>
        </w:rPr>
        <w:t>Wykonawcy do przystąpienia do ich wykonania. Wykonawca przystąpi do wykonania robót dodatkowych wyłącznie po zawarciu aneksu do umowy.</w:t>
      </w:r>
    </w:p>
    <w:p w14:paraId="22B22501" w14:textId="77777777" w:rsidR="003063C5" w:rsidRPr="0017038C" w:rsidRDefault="003063C5" w:rsidP="0017038C">
      <w:pPr>
        <w:ind w:left="284"/>
        <w:jc w:val="both"/>
        <w:rPr>
          <w:rFonts w:ascii="Cambria" w:hAnsi="Cambria"/>
        </w:rPr>
      </w:pPr>
      <w:r w:rsidRPr="0017038C">
        <w:rPr>
          <w:rFonts w:ascii="Cambria" w:hAnsi="Cambria"/>
        </w:rPr>
        <w:t xml:space="preserve">- zmiany przepisów prawa w  trakcie realizacji zamówienia, powodujących konieczność dostosowania dokumentacji, </w:t>
      </w:r>
    </w:p>
    <w:p w14:paraId="27424E5D" w14:textId="77777777" w:rsidR="003063C5" w:rsidRPr="0017038C" w:rsidRDefault="003063C5" w:rsidP="0017038C">
      <w:pPr>
        <w:ind w:left="284"/>
        <w:jc w:val="both"/>
        <w:rPr>
          <w:rFonts w:ascii="Cambria" w:hAnsi="Cambria"/>
        </w:rPr>
      </w:pPr>
      <w:r w:rsidRPr="0017038C">
        <w:rPr>
          <w:rFonts w:ascii="Cambria" w:hAnsi="Cambria"/>
        </w:rPr>
        <w:t>- poprawy jakości lub innych parametrów charakterystycznych dla danego elementu robot   budowlanych, dostaw lub zmiany technologii. Termin zostanie wydłużony o  czas niezbędny na wprowadzenie zmian.</w:t>
      </w:r>
    </w:p>
    <w:p w14:paraId="4920E287" w14:textId="7F777390" w:rsidR="003063C5" w:rsidRPr="003063C5" w:rsidRDefault="003063C5" w:rsidP="0017038C">
      <w:pPr>
        <w:ind w:left="284"/>
        <w:jc w:val="both"/>
        <w:rPr>
          <w:rFonts w:ascii="Cambria" w:hAnsi="Cambria"/>
        </w:rPr>
      </w:pPr>
      <w:r w:rsidRPr="0017038C">
        <w:rPr>
          <w:rFonts w:ascii="Cambria" w:hAnsi="Cambria"/>
        </w:rPr>
        <w:t>- aktualizacji rozwiązań projektowych z uwagi na postęp technologiczny bądź zmiany obowiązujących przepisów lub konieczność opracowania ekspertyz, opinii archeologicznych. Termin zostanie wydłużony o  czas niezbędny na wprowadzenie zmian.</w:t>
      </w:r>
    </w:p>
    <w:p w14:paraId="238F22AF" w14:textId="05B84A2F" w:rsidR="00162BEB" w:rsidRPr="00162BEB" w:rsidRDefault="009C6F93" w:rsidP="009C6F93">
      <w:pPr>
        <w:autoSpaceDE w:val="0"/>
        <w:autoSpaceDN w:val="0"/>
        <w:adjustRightInd w:val="0"/>
        <w:spacing w:after="0"/>
        <w:ind w:left="426"/>
        <w:contextualSpacing/>
        <w:jc w:val="both"/>
        <w:rPr>
          <w:rFonts w:ascii="Cambria" w:hAnsi="Cambria"/>
          <w:bCs/>
          <w:iCs/>
        </w:rPr>
      </w:pPr>
      <w:r>
        <w:rPr>
          <w:rFonts w:ascii="Cambria" w:hAnsi="Cambria"/>
          <w:bCs/>
          <w:iCs/>
        </w:rPr>
        <w:t>D</w:t>
      </w:r>
      <w:r w:rsidR="00162BEB" w:rsidRPr="00162BEB">
        <w:rPr>
          <w:rFonts w:ascii="Cambria" w:hAnsi="Cambria"/>
          <w:bCs/>
          <w:iCs/>
        </w:rPr>
        <w:t xml:space="preserve">) zmiany przepisów prawa w  trakcie realizacji zamówienia, powodujących konieczność dostosowania dokumentacji, </w:t>
      </w:r>
    </w:p>
    <w:p w14:paraId="45325AE8" w14:textId="1F58069A" w:rsidR="00162BEB" w:rsidRPr="00162BEB" w:rsidRDefault="009C6F93" w:rsidP="009C6F93">
      <w:pPr>
        <w:autoSpaceDE w:val="0"/>
        <w:autoSpaceDN w:val="0"/>
        <w:adjustRightInd w:val="0"/>
        <w:spacing w:after="0" w:line="300" w:lineRule="exact"/>
        <w:ind w:left="426"/>
        <w:contextualSpacing/>
        <w:jc w:val="both"/>
        <w:rPr>
          <w:rFonts w:ascii="Cambria" w:hAnsi="Cambria"/>
          <w:bCs/>
          <w:iCs/>
        </w:rPr>
      </w:pPr>
      <w:r>
        <w:rPr>
          <w:rFonts w:ascii="Cambria" w:hAnsi="Cambria"/>
          <w:bCs/>
          <w:iCs/>
        </w:rPr>
        <w:lastRenderedPageBreak/>
        <w:t>E</w:t>
      </w:r>
      <w:r w:rsidR="00162BEB" w:rsidRPr="00162BEB">
        <w:rPr>
          <w:rFonts w:ascii="Cambria" w:hAnsi="Cambria"/>
          <w:bCs/>
          <w:iCs/>
        </w:rPr>
        <w:t>) zmiany Kierownika Budowy Wykonawcy na skutek zdarzeń losowych, zmian kadrowo- personalnych, utraty wymaganych uprawnień, utraty stanowiska z zastrzeżeniem równoważności uprawnień oraz wykazanego w ofercie doświadczenia zawodowego,</w:t>
      </w:r>
    </w:p>
    <w:p w14:paraId="37D64D20" w14:textId="5A5A288C" w:rsidR="00162BEB" w:rsidRPr="00162BEB" w:rsidRDefault="009C6F93" w:rsidP="009C6F93">
      <w:pPr>
        <w:autoSpaceDE w:val="0"/>
        <w:autoSpaceDN w:val="0"/>
        <w:adjustRightInd w:val="0"/>
        <w:spacing w:after="0" w:line="300" w:lineRule="exact"/>
        <w:ind w:left="426"/>
        <w:contextualSpacing/>
        <w:jc w:val="both"/>
        <w:rPr>
          <w:rFonts w:ascii="Cambria" w:hAnsi="Cambria"/>
          <w:bCs/>
          <w:iCs/>
        </w:rPr>
      </w:pPr>
      <w:r>
        <w:rPr>
          <w:rFonts w:ascii="Cambria" w:hAnsi="Cambria"/>
          <w:bCs/>
          <w:iCs/>
        </w:rPr>
        <w:t>F</w:t>
      </w:r>
      <w:r w:rsidR="00162BEB" w:rsidRPr="00162BEB">
        <w:rPr>
          <w:rFonts w:ascii="Cambria" w:hAnsi="Cambria"/>
          <w:bCs/>
          <w:iCs/>
        </w:rPr>
        <w:t>) zmiany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33598C1C" w14:textId="53B116E8" w:rsidR="00162BEB" w:rsidRPr="00162BEB" w:rsidRDefault="009C6F93" w:rsidP="009C6F93">
      <w:pPr>
        <w:autoSpaceDE w:val="0"/>
        <w:autoSpaceDN w:val="0"/>
        <w:adjustRightInd w:val="0"/>
        <w:spacing w:after="0" w:line="300" w:lineRule="exact"/>
        <w:ind w:left="426"/>
        <w:contextualSpacing/>
        <w:jc w:val="both"/>
        <w:rPr>
          <w:rFonts w:ascii="Cambria" w:hAnsi="Cambria"/>
          <w:bCs/>
          <w:iCs/>
        </w:rPr>
      </w:pPr>
      <w:r>
        <w:rPr>
          <w:rFonts w:ascii="Cambria" w:hAnsi="Cambria"/>
          <w:bCs/>
          <w:iCs/>
        </w:rPr>
        <w:t>G</w:t>
      </w:r>
      <w:r w:rsidR="00162BEB" w:rsidRPr="00162BEB">
        <w:rPr>
          <w:rFonts w:ascii="Cambria" w:hAnsi="Cambria"/>
          <w:bCs/>
          <w:iCs/>
        </w:rPr>
        <w:t>) zmiany przepisów prawa  istotnych dla  postanowień  zawartej umowy.</w:t>
      </w:r>
    </w:p>
    <w:p w14:paraId="0D60CC97" w14:textId="6AEED95C" w:rsidR="00162BEB" w:rsidRPr="00162BEB" w:rsidRDefault="009C6F93" w:rsidP="009C6F93">
      <w:pPr>
        <w:autoSpaceDE w:val="0"/>
        <w:autoSpaceDN w:val="0"/>
        <w:adjustRightInd w:val="0"/>
        <w:spacing w:after="0" w:line="300" w:lineRule="exact"/>
        <w:ind w:left="426"/>
        <w:contextualSpacing/>
        <w:jc w:val="both"/>
        <w:rPr>
          <w:rFonts w:ascii="Cambria" w:hAnsi="Cambria"/>
          <w:bCs/>
          <w:iCs/>
        </w:rPr>
      </w:pPr>
      <w:r>
        <w:rPr>
          <w:rFonts w:ascii="Cambria" w:hAnsi="Cambria"/>
          <w:bCs/>
          <w:iCs/>
        </w:rPr>
        <w:t>H</w:t>
      </w:r>
      <w:r w:rsidR="00162BEB" w:rsidRPr="00162BEB">
        <w:rPr>
          <w:rFonts w:ascii="Cambria" w:hAnsi="Cambria"/>
          <w:bCs/>
          <w:iCs/>
        </w:rPr>
        <w:t>) zmiany stawki podatku VAT:</w:t>
      </w:r>
    </w:p>
    <w:p w14:paraId="55957C18" w14:textId="77777777" w:rsidR="00162BEB" w:rsidRPr="00162BEB" w:rsidRDefault="00162BEB" w:rsidP="009C6F93">
      <w:pPr>
        <w:autoSpaceDE w:val="0"/>
        <w:autoSpaceDN w:val="0"/>
        <w:adjustRightInd w:val="0"/>
        <w:spacing w:after="0" w:line="300" w:lineRule="exact"/>
        <w:ind w:left="426"/>
        <w:contextualSpacing/>
        <w:jc w:val="both"/>
        <w:rPr>
          <w:rFonts w:ascii="Cambria" w:hAnsi="Cambria"/>
          <w:bCs/>
          <w:iCs/>
        </w:rPr>
      </w:pPr>
      <w:r w:rsidRPr="00162BEB">
        <w:rPr>
          <w:rFonts w:ascii="Cambria" w:hAnsi="Cambria"/>
          <w:bCs/>
          <w:iCs/>
        </w:rPr>
        <w:t>- w przypadku zwiększenia stawki podatku VAT - ceny jednostkowe netto nie mogą być wyższe niż zadeklarowane w kosztorysie ofertowym. Wartość wynagrodzenia brutto zostanie powiększona z odpowiednim zastosowaniem   zwiększonej stawki podatku VAT.</w:t>
      </w:r>
    </w:p>
    <w:p w14:paraId="62C68A3F" w14:textId="77777777" w:rsidR="00162BEB" w:rsidRPr="00162BEB" w:rsidRDefault="00162BEB" w:rsidP="009C6F93">
      <w:pPr>
        <w:autoSpaceDE w:val="0"/>
        <w:autoSpaceDN w:val="0"/>
        <w:adjustRightInd w:val="0"/>
        <w:spacing w:after="0" w:line="300" w:lineRule="exact"/>
        <w:ind w:left="426"/>
        <w:contextualSpacing/>
        <w:jc w:val="both"/>
        <w:rPr>
          <w:rFonts w:ascii="Cambria" w:hAnsi="Cambria" w:cs="Verdana"/>
          <w:color w:val="000000"/>
        </w:rPr>
      </w:pPr>
      <w:r w:rsidRPr="00162BEB">
        <w:rPr>
          <w:rFonts w:ascii="Cambria" w:hAnsi="Cambria"/>
          <w:bCs/>
          <w:iCs/>
        </w:rPr>
        <w:t xml:space="preserve">- w przypadku zmniejszenia stawki podatku VAT -  ceny jednostkowe netto nie mogą być wyższe niż zadeklarowane w kosztorysie ofertowym. Wartość wynagrodzenia brutto zostanie pomniejszona z odpowiednim zastosowaniem   zmniejszonej stawki podatku VAT. </w:t>
      </w:r>
    </w:p>
    <w:p w14:paraId="75B27171" w14:textId="77777777" w:rsidR="00F44EA5" w:rsidRPr="00FD2393" w:rsidRDefault="00F44EA5" w:rsidP="00FD2393">
      <w:pPr>
        <w:pStyle w:val="Akapitzlist"/>
        <w:numPr>
          <w:ilvl w:val="0"/>
          <w:numId w:val="32"/>
        </w:numPr>
        <w:tabs>
          <w:tab w:val="clear" w:pos="-142"/>
          <w:tab w:val="num" w:pos="0"/>
        </w:tabs>
        <w:autoSpaceDE w:val="0"/>
        <w:autoSpaceDN w:val="0"/>
        <w:adjustRightInd w:val="0"/>
        <w:spacing w:after="0" w:line="300" w:lineRule="exact"/>
        <w:ind w:left="0" w:hanging="567"/>
        <w:jc w:val="both"/>
        <w:rPr>
          <w:rFonts w:ascii="Cambria" w:hAnsi="Cambria" w:cs="Verdana"/>
          <w:color w:val="000000"/>
        </w:rPr>
      </w:pPr>
      <w:r w:rsidRPr="00FD2393">
        <w:rPr>
          <w:rFonts w:ascii="Cambria" w:hAnsi="Cambria" w:cs="Verdana"/>
          <w:color w:val="000000"/>
        </w:rPr>
        <w:t xml:space="preserve">W sprawach nie uregulowanych niniejszą Umową stosuje się przepisy prawa w tym: Kodeksu cywilnego, ustawy z dnia 7 lipca 1994 r. Prawo Budowlane i ustawy z dnia </w:t>
      </w:r>
      <w:r w:rsidRPr="00FD2393">
        <w:rPr>
          <w:rFonts w:ascii="Cambria" w:hAnsi="Cambria" w:cs="Verdana"/>
          <w:color w:val="000000"/>
        </w:rPr>
        <w:br/>
        <w:t xml:space="preserve">29 stycznia 2004 r. </w:t>
      </w:r>
      <w:r w:rsidRPr="00FD2393">
        <w:rPr>
          <w:rFonts w:ascii="Cambria" w:hAnsi="Cambria" w:cs="Verdana"/>
          <w:i/>
          <w:color w:val="000000"/>
        </w:rPr>
        <w:t>Prawo zamówień publicznych</w:t>
      </w:r>
      <w:r w:rsidRPr="00FD2393">
        <w:rPr>
          <w:rFonts w:ascii="Cambria" w:hAnsi="Cambria" w:cs="Verdana"/>
          <w:color w:val="000000"/>
        </w:rPr>
        <w:t>.</w:t>
      </w:r>
    </w:p>
    <w:p w14:paraId="59B70518" w14:textId="77777777" w:rsidR="00F44EA5" w:rsidRPr="001558D7" w:rsidRDefault="00F44EA5" w:rsidP="009173EB">
      <w:pPr>
        <w:numPr>
          <w:ilvl w:val="0"/>
          <w:numId w:val="32"/>
        </w:numPr>
        <w:tabs>
          <w:tab w:val="clear" w:pos="-142"/>
          <w:tab w:val="num" w:pos="0"/>
        </w:tabs>
        <w:autoSpaceDE w:val="0"/>
        <w:autoSpaceDN w:val="0"/>
        <w:adjustRightInd w:val="0"/>
        <w:spacing w:after="0" w:line="300" w:lineRule="exact"/>
        <w:ind w:left="180" w:hanging="720"/>
        <w:contextualSpacing/>
        <w:jc w:val="both"/>
        <w:rPr>
          <w:rFonts w:ascii="Cambria" w:hAnsi="Cambria" w:cs="Verdana"/>
          <w:color w:val="000000"/>
        </w:rPr>
      </w:pPr>
      <w:r w:rsidRPr="001558D7">
        <w:rPr>
          <w:rFonts w:ascii="Cambria" w:hAnsi="Cambria" w:cs="Verdana"/>
          <w:color w:val="000000"/>
        </w:rPr>
        <w:t>Wszelkie zmiany Umowy wymagają formy pisemnej pod rygorem nieważności.</w:t>
      </w:r>
    </w:p>
    <w:p w14:paraId="5D4B4C19" w14:textId="77777777" w:rsidR="00F44EA5" w:rsidRPr="001558D7" w:rsidRDefault="00F44EA5" w:rsidP="009173EB">
      <w:pPr>
        <w:numPr>
          <w:ilvl w:val="0"/>
          <w:numId w:val="32"/>
        </w:numPr>
        <w:tabs>
          <w:tab w:val="clear" w:pos="-142"/>
          <w:tab w:val="num" w:pos="0"/>
        </w:tabs>
        <w:autoSpaceDE w:val="0"/>
        <w:autoSpaceDN w:val="0"/>
        <w:adjustRightInd w:val="0"/>
        <w:spacing w:after="0" w:line="300" w:lineRule="exact"/>
        <w:ind w:left="0" w:hanging="540"/>
        <w:contextualSpacing/>
        <w:jc w:val="both"/>
        <w:rPr>
          <w:rFonts w:ascii="Cambria" w:hAnsi="Cambria" w:cs="Verdana"/>
          <w:color w:val="000000"/>
        </w:rPr>
      </w:pPr>
      <w:r w:rsidRPr="001558D7">
        <w:rPr>
          <w:rFonts w:ascii="Cambria" w:hAnsi="Cambria" w:cs="Verdana"/>
          <w:color w:val="000000"/>
        </w:rPr>
        <w:t>Wszelkie spory mogące wyniknąć w związku z realizacją Umowy będą rozstrzygane przez sąd właściwy dla siedziby Zamawiającego.</w:t>
      </w:r>
    </w:p>
    <w:p w14:paraId="2CB347E1" w14:textId="77777777" w:rsidR="00F44EA5" w:rsidRPr="00FD2393" w:rsidRDefault="00F44EA5" w:rsidP="009173EB">
      <w:pPr>
        <w:numPr>
          <w:ilvl w:val="0"/>
          <w:numId w:val="32"/>
        </w:numPr>
        <w:tabs>
          <w:tab w:val="clear" w:pos="-142"/>
          <w:tab w:val="num" w:pos="0"/>
        </w:tabs>
        <w:autoSpaceDE w:val="0"/>
        <w:autoSpaceDN w:val="0"/>
        <w:adjustRightInd w:val="0"/>
        <w:spacing w:after="0" w:line="300" w:lineRule="exact"/>
        <w:ind w:left="0" w:hanging="540"/>
        <w:contextualSpacing/>
        <w:jc w:val="both"/>
        <w:rPr>
          <w:rFonts w:ascii="Cambria" w:hAnsi="Cambria" w:cs="Verdana"/>
          <w:strike/>
          <w:color w:val="000000"/>
        </w:rPr>
      </w:pPr>
      <w:r w:rsidRPr="001558D7">
        <w:rPr>
          <w:rFonts w:ascii="Cambria" w:hAnsi="Cambria"/>
          <w:bCs/>
        </w:rPr>
        <w:t>Um</w:t>
      </w:r>
      <w:r w:rsidR="00FD2393">
        <w:rPr>
          <w:rFonts w:ascii="Cambria" w:hAnsi="Cambria"/>
          <w:bCs/>
        </w:rPr>
        <w:t xml:space="preserve">owę sporządzono </w:t>
      </w:r>
      <w:r w:rsidR="00FD2393" w:rsidRPr="00FD2393">
        <w:rPr>
          <w:rFonts w:ascii="Cambria" w:hAnsi="Cambria"/>
          <w:bCs/>
        </w:rPr>
        <w:t>w</w:t>
      </w:r>
      <w:r w:rsidRPr="00FD2393">
        <w:rPr>
          <w:rFonts w:ascii="Cambria" w:hAnsi="Cambria"/>
          <w:bCs/>
        </w:rPr>
        <w:t xml:space="preserve"> dwóch jednobrzmiących egzemplarzach, po jednym egzemplarzu dla każdej ze stron.</w:t>
      </w:r>
    </w:p>
    <w:p w14:paraId="74D952AF" w14:textId="5EBA53BC" w:rsidR="00F44EA5" w:rsidRDefault="00F44EA5" w:rsidP="00144279">
      <w:pPr>
        <w:autoSpaceDE w:val="0"/>
        <w:autoSpaceDN w:val="0"/>
        <w:adjustRightInd w:val="0"/>
        <w:spacing w:after="0" w:line="300" w:lineRule="exact"/>
        <w:contextualSpacing/>
        <w:jc w:val="both"/>
        <w:rPr>
          <w:rFonts w:ascii="Cambria" w:hAnsi="Cambria" w:cs="Verdana"/>
          <w:color w:val="000000"/>
        </w:rPr>
      </w:pPr>
    </w:p>
    <w:p w14:paraId="2D2B41BE" w14:textId="77777777" w:rsidR="0017038C" w:rsidRPr="000C37DA" w:rsidRDefault="0017038C" w:rsidP="00144279">
      <w:pPr>
        <w:autoSpaceDE w:val="0"/>
        <w:autoSpaceDN w:val="0"/>
        <w:adjustRightInd w:val="0"/>
        <w:spacing w:after="0" w:line="300" w:lineRule="exact"/>
        <w:contextualSpacing/>
        <w:jc w:val="both"/>
        <w:rPr>
          <w:rFonts w:ascii="Cambria" w:hAnsi="Cambria" w:cs="Verdana"/>
          <w:color w:val="000000"/>
        </w:rPr>
      </w:pPr>
    </w:p>
    <w:p w14:paraId="5045FC82" w14:textId="77777777" w:rsidR="00F44EA5" w:rsidRDefault="00F44EA5" w:rsidP="009173EB">
      <w:pPr>
        <w:spacing w:after="0" w:line="300" w:lineRule="exact"/>
        <w:ind w:left="708" w:firstLine="708"/>
        <w:rPr>
          <w:rFonts w:ascii="Cambria" w:hAnsi="Cambria"/>
          <w:b/>
        </w:rPr>
      </w:pPr>
    </w:p>
    <w:p w14:paraId="27F4E7A9" w14:textId="77777777" w:rsidR="00F44EA5" w:rsidRPr="001558D7" w:rsidRDefault="00F44EA5" w:rsidP="009173EB">
      <w:pPr>
        <w:spacing w:after="0" w:line="300" w:lineRule="exact"/>
        <w:ind w:left="708" w:firstLine="708"/>
        <w:rPr>
          <w:rFonts w:ascii="Cambria" w:hAnsi="Cambria"/>
          <w:b/>
        </w:rPr>
      </w:pPr>
      <w:r w:rsidRPr="001558D7">
        <w:rPr>
          <w:rFonts w:ascii="Cambria" w:hAnsi="Cambria"/>
          <w:b/>
        </w:rPr>
        <w:t xml:space="preserve">ZAMAWIAJĄCY                                                         </w:t>
      </w:r>
      <w:r>
        <w:rPr>
          <w:rFonts w:ascii="Cambria" w:hAnsi="Cambria"/>
          <w:b/>
        </w:rPr>
        <w:tab/>
        <w:t xml:space="preserve">      </w:t>
      </w:r>
      <w:r w:rsidRPr="001558D7">
        <w:rPr>
          <w:rFonts w:ascii="Cambria" w:hAnsi="Cambria"/>
          <w:b/>
        </w:rPr>
        <w:t>WYKONAWCA</w:t>
      </w:r>
    </w:p>
    <w:p w14:paraId="79680F77" w14:textId="77777777" w:rsidR="00F44EA5" w:rsidRPr="001558D7" w:rsidRDefault="00F44EA5" w:rsidP="00144279">
      <w:pPr>
        <w:spacing w:after="0" w:line="300" w:lineRule="exact"/>
        <w:rPr>
          <w:rFonts w:ascii="Cambria" w:hAnsi="Cambria"/>
          <w:b/>
        </w:rPr>
      </w:pPr>
    </w:p>
    <w:p w14:paraId="2826369A" w14:textId="77777777" w:rsidR="00F44EA5" w:rsidRPr="001558D7" w:rsidRDefault="00F44EA5" w:rsidP="00144279">
      <w:pPr>
        <w:spacing w:after="0" w:line="300" w:lineRule="exact"/>
        <w:rPr>
          <w:rFonts w:ascii="Cambria" w:hAnsi="Cambria"/>
          <w:b/>
        </w:rPr>
      </w:pPr>
    </w:p>
    <w:p w14:paraId="5D097AD9" w14:textId="77777777" w:rsidR="00F44EA5" w:rsidRPr="001558D7" w:rsidRDefault="00F44EA5" w:rsidP="00144279">
      <w:pPr>
        <w:spacing w:after="0" w:line="300" w:lineRule="exact"/>
        <w:rPr>
          <w:rFonts w:ascii="Cambria" w:hAnsi="Cambria"/>
          <w:b/>
        </w:rPr>
      </w:pPr>
    </w:p>
    <w:p w14:paraId="4FBACCEB" w14:textId="77777777" w:rsidR="00F44EA5" w:rsidRPr="001558D7" w:rsidRDefault="00F44EA5" w:rsidP="009173EB">
      <w:pPr>
        <w:spacing w:after="0" w:line="300" w:lineRule="exact"/>
        <w:ind w:left="708" w:firstLine="708"/>
        <w:rPr>
          <w:rFonts w:ascii="Cambria" w:hAnsi="Cambria"/>
          <w:b/>
        </w:rPr>
      </w:pPr>
      <w:r w:rsidRPr="001558D7">
        <w:rPr>
          <w:rFonts w:ascii="Cambria" w:hAnsi="Cambria"/>
          <w:b/>
        </w:rPr>
        <w:t>………………………………</w:t>
      </w:r>
      <w:r w:rsidRPr="001558D7">
        <w:rPr>
          <w:rFonts w:ascii="Cambria" w:hAnsi="Cambria"/>
          <w:b/>
        </w:rPr>
        <w:tab/>
        <w:t xml:space="preserve">                                        </w:t>
      </w:r>
      <w:r>
        <w:rPr>
          <w:rFonts w:ascii="Cambria" w:hAnsi="Cambria"/>
          <w:b/>
        </w:rPr>
        <w:tab/>
      </w:r>
      <w:r>
        <w:rPr>
          <w:rFonts w:ascii="Cambria" w:hAnsi="Cambria"/>
          <w:b/>
        </w:rPr>
        <w:tab/>
      </w:r>
      <w:r w:rsidRPr="001558D7">
        <w:rPr>
          <w:rFonts w:ascii="Cambria" w:hAnsi="Cambria"/>
          <w:b/>
        </w:rPr>
        <w:t>……………………………….</w:t>
      </w:r>
    </w:p>
    <w:p w14:paraId="4C543766" w14:textId="77777777" w:rsidR="00F44EA5" w:rsidRPr="001558D7" w:rsidRDefault="00F44EA5" w:rsidP="00144279">
      <w:pPr>
        <w:spacing w:after="0" w:line="300" w:lineRule="exact"/>
        <w:rPr>
          <w:rFonts w:ascii="Cambria" w:hAnsi="Cambria"/>
          <w:b/>
        </w:rPr>
      </w:pPr>
    </w:p>
    <w:p w14:paraId="55DE30B3" w14:textId="77777777" w:rsidR="00F44EA5" w:rsidRPr="001558D7" w:rsidRDefault="00F44EA5" w:rsidP="00144279">
      <w:pPr>
        <w:spacing w:after="0" w:line="300" w:lineRule="exact"/>
        <w:rPr>
          <w:rFonts w:ascii="Cambria" w:hAnsi="Cambria"/>
          <w:b/>
        </w:rPr>
      </w:pPr>
    </w:p>
    <w:p w14:paraId="47FF2B67" w14:textId="77777777" w:rsidR="00F44EA5" w:rsidRDefault="00F44EA5" w:rsidP="007F6780">
      <w:pPr>
        <w:shd w:val="clear" w:color="auto" w:fill="FFFFFF"/>
        <w:spacing w:before="120" w:after="0" w:line="22" w:lineRule="atLeast"/>
        <w:ind w:right="23"/>
        <w:jc w:val="center"/>
        <w:rPr>
          <w:rFonts w:ascii="Cambria" w:hAnsi="Cambria" w:cs="Arial"/>
          <w:b/>
          <w:spacing w:val="-11"/>
          <w:lang w:eastAsia="pl-PL"/>
        </w:rPr>
      </w:pPr>
    </w:p>
    <w:p w14:paraId="2330E93C" w14:textId="77777777" w:rsidR="00F44EA5" w:rsidRDefault="00F44EA5" w:rsidP="007F6780">
      <w:pPr>
        <w:shd w:val="clear" w:color="auto" w:fill="FFFFFF"/>
        <w:spacing w:before="120" w:after="0" w:line="22" w:lineRule="atLeast"/>
        <w:ind w:right="23"/>
        <w:jc w:val="center"/>
        <w:rPr>
          <w:rFonts w:ascii="Cambria" w:hAnsi="Cambria" w:cs="Arial"/>
          <w:b/>
          <w:spacing w:val="-11"/>
          <w:lang w:eastAsia="pl-PL"/>
        </w:rPr>
      </w:pPr>
    </w:p>
    <w:p w14:paraId="26705BF8" w14:textId="77777777" w:rsidR="00F44EA5" w:rsidRDefault="00F44EA5" w:rsidP="007F6780">
      <w:pPr>
        <w:shd w:val="clear" w:color="auto" w:fill="FFFFFF"/>
        <w:spacing w:before="120" w:after="0" w:line="22" w:lineRule="atLeast"/>
        <w:ind w:right="23"/>
        <w:jc w:val="center"/>
        <w:rPr>
          <w:rFonts w:ascii="Cambria" w:hAnsi="Cambria" w:cs="Arial"/>
          <w:b/>
          <w:spacing w:val="-11"/>
          <w:lang w:eastAsia="pl-PL"/>
        </w:rPr>
      </w:pPr>
    </w:p>
    <w:p w14:paraId="3F850346" w14:textId="77777777" w:rsidR="00F44EA5" w:rsidRDefault="00F44EA5" w:rsidP="007F6780">
      <w:pPr>
        <w:shd w:val="clear" w:color="auto" w:fill="FFFFFF"/>
        <w:spacing w:before="120" w:after="0" w:line="22" w:lineRule="atLeast"/>
        <w:ind w:right="23"/>
        <w:jc w:val="center"/>
        <w:rPr>
          <w:rFonts w:ascii="Cambria" w:hAnsi="Cambria" w:cs="Arial"/>
          <w:b/>
          <w:spacing w:val="-11"/>
          <w:lang w:eastAsia="pl-PL"/>
        </w:rPr>
      </w:pPr>
    </w:p>
    <w:p w14:paraId="6CDB6786" w14:textId="77777777" w:rsidR="00F44EA5" w:rsidRDefault="00F44EA5" w:rsidP="007F6780">
      <w:pPr>
        <w:shd w:val="clear" w:color="auto" w:fill="FFFFFF"/>
        <w:spacing w:before="120" w:after="0" w:line="22" w:lineRule="atLeast"/>
        <w:ind w:right="23"/>
        <w:jc w:val="center"/>
        <w:rPr>
          <w:rFonts w:ascii="Cambria" w:hAnsi="Cambria" w:cs="Arial"/>
          <w:b/>
          <w:spacing w:val="-11"/>
          <w:lang w:eastAsia="pl-PL"/>
        </w:rPr>
      </w:pPr>
    </w:p>
    <w:p w14:paraId="381F6A61" w14:textId="77777777" w:rsidR="00F44EA5" w:rsidRDefault="00F44EA5" w:rsidP="007F6780">
      <w:pPr>
        <w:shd w:val="clear" w:color="auto" w:fill="FFFFFF"/>
        <w:spacing w:before="120" w:after="0" w:line="22" w:lineRule="atLeast"/>
        <w:ind w:right="23"/>
        <w:jc w:val="center"/>
        <w:rPr>
          <w:rFonts w:ascii="Cambria" w:hAnsi="Cambria" w:cs="Arial"/>
          <w:b/>
          <w:spacing w:val="-11"/>
          <w:lang w:eastAsia="pl-PL"/>
        </w:rPr>
      </w:pPr>
    </w:p>
    <w:p w14:paraId="2840D7E4" w14:textId="77777777" w:rsidR="00F44EA5" w:rsidRDefault="00F44EA5" w:rsidP="007F6780">
      <w:pPr>
        <w:shd w:val="clear" w:color="auto" w:fill="FFFFFF"/>
        <w:spacing w:before="120" w:after="0" w:line="22" w:lineRule="atLeast"/>
        <w:ind w:right="23"/>
        <w:jc w:val="center"/>
        <w:rPr>
          <w:rFonts w:ascii="Cambria" w:hAnsi="Cambria" w:cs="Arial"/>
          <w:b/>
          <w:spacing w:val="-11"/>
          <w:lang w:eastAsia="pl-PL"/>
        </w:rPr>
      </w:pPr>
    </w:p>
    <w:p w14:paraId="5AA718B3" w14:textId="77777777" w:rsidR="00F44EA5" w:rsidRDefault="00F44EA5" w:rsidP="007F6780">
      <w:pPr>
        <w:shd w:val="clear" w:color="auto" w:fill="FFFFFF"/>
        <w:spacing w:before="120" w:after="0" w:line="22" w:lineRule="atLeast"/>
        <w:ind w:right="23"/>
        <w:jc w:val="center"/>
        <w:rPr>
          <w:rFonts w:ascii="Cambria" w:hAnsi="Cambria" w:cs="Arial"/>
          <w:b/>
          <w:spacing w:val="-11"/>
          <w:lang w:eastAsia="pl-PL"/>
        </w:rPr>
      </w:pPr>
    </w:p>
    <w:p w14:paraId="576B60D2" w14:textId="77777777" w:rsidR="00F44EA5" w:rsidRDefault="00F44EA5" w:rsidP="007F6780">
      <w:pPr>
        <w:shd w:val="clear" w:color="auto" w:fill="FFFFFF"/>
        <w:spacing w:before="120" w:after="0" w:line="22" w:lineRule="atLeast"/>
        <w:ind w:right="23"/>
        <w:jc w:val="center"/>
        <w:rPr>
          <w:rFonts w:ascii="Cambria" w:hAnsi="Cambria" w:cs="Arial"/>
          <w:b/>
          <w:spacing w:val="-11"/>
          <w:lang w:eastAsia="pl-PL"/>
        </w:rPr>
      </w:pPr>
    </w:p>
    <w:p w14:paraId="6064EF59" w14:textId="77777777" w:rsidR="00FD2393" w:rsidRDefault="00FD2393" w:rsidP="00AC5382">
      <w:pPr>
        <w:shd w:val="clear" w:color="auto" w:fill="FFFFFF"/>
        <w:spacing w:before="120" w:after="0" w:line="22" w:lineRule="atLeast"/>
        <w:ind w:right="23"/>
        <w:rPr>
          <w:rFonts w:ascii="Cambria" w:hAnsi="Cambria" w:cs="Arial"/>
          <w:b/>
          <w:spacing w:val="-11"/>
          <w:lang w:eastAsia="pl-PL"/>
        </w:rPr>
      </w:pPr>
    </w:p>
    <w:p w14:paraId="104C3731" w14:textId="77777777" w:rsidR="00F44EA5" w:rsidRDefault="00F44EA5" w:rsidP="00AC5382">
      <w:pPr>
        <w:shd w:val="clear" w:color="auto" w:fill="FFFFFF"/>
        <w:spacing w:before="120" w:after="0" w:line="22" w:lineRule="atLeast"/>
        <w:ind w:right="23"/>
        <w:rPr>
          <w:rFonts w:ascii="Cambria" w:hAnsi="Cambria" w:cs="Arial"/>
          <w:b/>
          <w:spacing w:val="-11"/>
          <w:lang w:eastAsia="pl-PL"/>
        </w:rPr>
      </w:pPr>
    </w:p>
    <w:p w14:paraId="56EE030E" w14:textId="77777777" w:rsidR="00F44EA5" w:rsidRDefault="00F44EA5" w:rsidP="007F6780">
      <w:pPr>
        <w:shd w:val="clear" w:color="auto" w:fill="FFFFFF"/>
        <w:spacing w:before="120" w:after="0" w:line="22" w:lineRule="atLeast"/>
        <w:ind w:right="23"/>
        <w:jc w:val="center"/>
        <w:rPr>
          <w:rFonts w:ascii="Cambria" w:hAnsi="Cambria" w:cs="Arial"/>
          <w:b/>
          <w:spacing w:val="-11"/>
          <w:lang w:eastAsia="pl-PL"/>
        </w:rPr>
      </w:pPr>
    </w:p>
    <w:p w14:paraId="03F80908" w14:textId="77777777" w:rsidR="00F44EA5" w:rsidRPr="001558D7" w:rsidRDefault="00F44EA5" w:rsidP="007F6780">
      <w:pPr>
        <w:shd w:val="clear" w:color="auto" w:fill="FFFFFF"/>
        <w:spacing w:before="120" w:after="0" w:line="22" w:lineRule="atLeast"/>
        <w:ind w:right="23"/>
        <w:jc w:val="center"/>
        <w:rPr>
          <w:rFonts w:ascii="Cambria" w:hAnsi="Cambria" w:cs="Arial"/>
          <w:b/>
          <w:spacing w:val="-11"/>
          <w:lang w:eastAsia="pl-PL"/>
        </w:rPr>
      </w:pPr>
      <w:r w:rsidRPr="001558D7">
        <w:rPr>
          <w:rFonts w:ascii="Cambria" w:hAnsi="Cambria" w:cs="Arial"/>
          <w:b/>
          <w:spacing w:val="-11"/>
          <w:lang w:eastAsia="pl-PL"/>
        </w:rPr>
        <w:t xml:space="preserve">Gwarancja Jakości </w:t>
      </w:r>
    </w:p>
    <w:p w14:paraId="5D7F1C52" w14:textId="77777777" w:rsidR="00F44EA5" w:rsidRPr="001558D7" w:rsidRDefault="00F44EA5" w:rsidP="007F6780">
      <w:pPr>
        <w:spacing w:after="120" w:line="240" w:lineRule="auto"/>
        <w:jc w:val="both"/>
        <w:rPr>
          <w:rFonts w:ascii="Cambria" w:hAnsi="Cambria"/>
          <w:b/>
          <w:lang w:eastAsia="pl-PL"/>
        </w:rPr>
      </w:pPr>
    </w:p>
    <w:p w14:paraId="706E5A44" w14:textId="77777777" w:rsidR="00F44EA5" w:rsidRPr="001558D7" w:rsidRDefault="00F44EA5" w:rsidP="007F6780">
      <w:pPr>
        <w:spacing w:after="120" w:line="240" w:lineRule="auto"/>
        <w:jc w:val="both"/>
        <w:rPr>
          <w:rFonts w:ascii="Cambria" w:hAnsi="Cambria"/>
          <w:b/>
          <w:lang w:eastAsia="pl-PL"/>
        </w:rPr>
      </w:pPr>
      <w:r w:rsidRPr="001558D7">
        <w:rPr>
          <w:rFonts w:ascii="Cambria" w:hAnsi="Cambria"/>
          <w:b/>
          <w:lang w:eastAsia="pl-PL"/>
        </w:rPr>
        <w:t xml:space="preserve">Dotyczy: </w:t>
      </w:r>
    </w:p>
    <w:p w14:paraId="5489D2CB" w14:textId="77777777" w:rsidR="00F44EA5" w:rsidRPr="001558D7" w:rsidRDefault="00F44EA5" w:rsidP="007F6780">
      <w:pPr>
        <w:spacing w:before="120" w:after="0" w:line="240" w:lineRule="auto"/>
        <w:jc w:val="both"/>
        <w:rPr>
          <w:rFonts w:ascii="Cambria" w:hAnsi="Cambria"/>
          <w:i/>
          <w:iCs/>
          <w:lang w:eastAsia="pl-PL"/>
        </w:rPr>
      </w:pPr>
      <w:r w:rsidRPr="001558D7">
        <w:rPr>
          <w:rFonts w:ascii="Cambria" w:hAnsi="Cambria" w:cs="Arial"/>
          <w:i/>
          <w:iCs/>
          <w:lang w:eastAsia="pl-PL"/>
        </w:rPr>
        <w:t>Zadania pn.</w:t>
      </w:r>
      <w:r w:rsidRPr="001558D7">
        <w:rPr>
          <w:rFonts w:ascii="Cambria" w:hAnsi="Cambria" w:cs="Arial"/>
          <w:b/>
          <w:i/>
          <w:iCs/>
          <w:lang w:eastAsia="pl-PL"/>
        </w:rPr>
        <w:t xml:space="preserve"> </w:t>
      </w:r>
      <w:r w:rsidRPr="001558D7">
        <w:rPr>
          <w:rFonts w:ascii="Cambria" w:hAnsi="Cambria"/>
          <w:b/>
          <w:i/>
          <w:iCs/>
          <w:lang w:eastAsia="pl-PL"/>
        </w:rPr>
        <w:t>„</w:t>
      </w:r>
      <w:r w:rsidRPr="00EB0E29">
        <w:rPr>
          <w:rFonts w:ascii="Cambria" w:hAnsi="Cambria"/>
          <w:b/>
          <w:i/>
          <w:iCs/>
          <w:lang w:eastAsia="pl-PL"/>
        </w:rPr>
        <w:t>Zagospodarowanie przestrzeni publicznej Rynku Starego Miasta oraz obszaru staromiejskiego w Rawie Mazowieckiej</w:t>
      </w:r>
      <w:r w:rsidRPr="001558D7">
        <w:rPr>
          <w:rFonts w:ascii="Cambria" w:hAnsi="Cambria"/>
          <w:b/>
          <w:i/>
          <w:iCs/>
          <w:lang w:eastAsia="pl-PL"/>
        </w:rPr>
        <w:t>”</w:t>
      </w:r>
    </w:p>
    <w:p w14:paraId="4668ABC2" w14:textId="77777777" w:rsidR="00F44EA5" w:rsidRPr="001558D7" w:rsidRDefault="00F44EA5" w:rsidP="007F6780">
      <w:pPr>
        <w:spacing w:after="120" w:line="240" w:lineRule="auto"/>
        <w:jc w:val="both"/>
        <w:rPr>
          <w:rFonts w:ascii="Cambria" w:hAnsi="Cambria" w:cs="Arial"/>
          <w:b/>
          <w:lang w:eastAsia="pl-PL"/>
        </w:rPr>
      </w:pPr>
      <w:r w:rsidRPr="001558D7">
        <w:rPr>
          <w:rFonts w:ascii="Cambria" w:hAnsi="Cambria"/>
          <w:bCs/>
          <w:lang w:eastAsia="pl-PL"/>
        </w:rPr>
        <w:t xml:space="preserve"> </w:t>
      </w:r>
    </w:p>
    <w:p w14:paraId="38920E8A" w14:textId="77777777" w:rsidR="00F44EA5" w:rsidRPr="001558D7" w:rsidRDefault="00F44EA5" w:rsidP="007F6780">
      <w:pPr>
        <w:spacing w:after="120" w:line="240" w:lineRule="auto"/>
        <w:jc w:val="both"/>
        <w:rPr>
          <w:rFonts w:ascii="Cambria" w:hAnsi="Cambria"/>
          <w:b/>
          <w:lang w:eastAsia="pl-PL"/>
        </w:rPr>
      </w:pPr>
    </w:p>
    <w:p w14:paraId="56448E89" w14:textId="77777777" w:rsidR="00F44EA5" w:rsidRPr="001558D7" w:rsidRDefault="00F44EA5" w:rsidP="007F6780">
      <w:pPr>
        <w:spacing w:after="0" w:line="22" w:lineRule="atLeast"/>
        <w:ind w:right="-2"/>
        <w:jc w:val="both"/>
        <w:rPr>
          <w:rFonts w:ascii="Cambria" w:hAnsi="Cambria"/>
          <w:b/>
          <w:lang w:eastAsia="pl-PL"/>
        </w:rPr>
      </w:pPr>
      <w:r w:rsidRPr="001558D7">
        <w:rPr>
          <w:rFonts w:ascii="Cambria" w:hAnsi="Cambria"/>
          <w:b/>
          <w:lang w:eastAsia="pl-PL"/>
        </w:rPr>
        <w:t>Umowa nr: ……………………………………</w:t>
      </w:r>
    </w:p>
    <w:p w14:paraId="1F1D05C6" w14:textId="77777777" w:rsidR="00F44EA5" w:rsidRPr="001558D7" w:rsidRDefault="00F44EA5" w:rsidP="007F6780">
      <w:pPr>
        <w:spacing w:after="0" w:line="22" w:lineRule="atLeast"/>
        <w:jc w:val="both"/>
        <w:rPr>
          <w:rFonts w:ascii="Cambria" w:hAnsi="Cambria"/>
          <w:b/>
          <w:lang w:eastAsia="pl-PL"/>
        </w:rPr>
      </w:pPr>
    </w:p>
    <w:p w14:paraId="377334E7" w14:textId="77777777" w:rsidR="00F44EA5" w:rsidRDefault="00F44EA5" w:rsidP="007F6780">
      <w:pPr>
        <w:spacing w:after="0" w:line="22" w:lineRule="atLeast"/>
        <w:jc w:val="both"/>
        <w:rPr>
          <w:rFonts w:ascii="Cambria" w:hAnsi="Cambria"/>
          <w:lang w:eastAsia="pl-PL"/>
        </w:rPr>
      </w:pPr>
      <w:r w:rsidRPr="001558D7">
        <w:rPr>
          <w:rFonts w:ascii="Cambria" w:hAnsi="Cambria"/>
          <w:b/>
          <w:lang w:eastAsia="pl-PL"/>
        </w:rPr>
        <w:t>GWARANTEM</w:t>
      </w:r>
      <w:r w:rsidRPr="001558D7">
        <w:rPr>
          <w:rFonts w:ascii="Cambria" w:hAnsi="Cambria"/>
          <w:lang w:eastAsia="pl-PL"/>
        </w:rPr>
        <w:t xml:space="preserve"> jest: </w:t>
      </w:r>
    </w:p>
    <w:p w14:paraId="59C14FB1" w14:textId="77777777" w:rsidR="00F44EA5" w:rsidRDefault="00F44EA5" w:rsidP="007F6780">
      <w:pPr>
        <w:spacing w:after="0" w:line="22" w:lineRule="atLeast"/>
        <w:jc w:val="both"/>
        <w:rPr>
          <w:rFonts w:ascii="Cambria" w:hAnsi="Cambria"/>
          <w:lang w:eastAsia="pl-PL"/>
        </w:rPr>
      </w:pPr>
    </w:p>
    <w:p w14:paraId="681B27F8" w14:textId="77777777" w:rsidR="00F44EA5" w:rsidRPr="001558D7" w:rsidRDefault="00F44EA5" w:rsidP="007F6780">
      <w:pPr>
        <w:spacing w:after="0" w:line="22" w:lineRule="atLeast"/>
        <w:jc w:val="both"/>
        <w:rPr>
          <w:rFonts w:ascii="Cambria" w:hAnsi="Cambria"/>
          <w:lang w:eastAsia="pl-PL"/>
        </w:rPr>
      </w:pPr>
      <w:r>
        <w:rPr>
          <w:rFonts w:ascii="Cambria" w:hAnsi="Cambria"/>
          <w:lang w:eastAsia="pl-PL"/>
        </w:rPr>
        <w:t>………………………………………………………………</w:t>
      </w:r>
    </w:p>
    <w:p w14:paraId="74D939CB" w14:textId="77777777" w:rsidR="00F44EA5" w:rsidRPr="001558D7" w:rsidRDefault="00F44EA5" w:rsidP="007F6780">
      <w:pPr>
        <w:spacing w:after="0" w:line="22" w:lineRule="atLeast"/>
        <w:jc w:val="both"/>
        <w:rPr>
          <w:rFonts w:ascii="Cambria" w:hAnsi="Cambria"/>
          <w:lang w:eastAsia="pl-PL"/>
        </w:rPr>
      </w:pPr>
      <w:r w:rsidRPr="001558D7">
        <w:rPr>
          <w:rFonts w:ascii="Cambria" w:hAnsi="Cambria"/>
          <w:lang w:eastAsia="pl-PL"/>
        </w:rPr>
        <w:t>[nazwa, adres, dane z KRS]</w:t>
      </w:r>
    </w:p>
    <w:p w14:paraId="4C8B25BE" w14:textId="77777777" w:rsidR="00F44EA5" w:rsidRPr="001558D7" w:rsidRDefault="00F44EA5" w:rsidP="007F6780">
      <w:pPr>
        <w:spacing w:after="0" w:line="22" w:lineRule="atLeast"/>
        <w:jc w:val="both"/>
        <w:rPr>
          <w:rFonts w:ascii="Cambria" w:hAnsi="Cambria"/>
          <w:b/>
          <w:lang w:eastAsia="pl-PL"/>
        </w:rPr>
      </w:pPr>
      <w:r w:rsidRPr="001558D7">
        <w:rPr>
          <w:rFonts w:ascii="Cambria" w:hAnsi="Cambria"/>
          <w:lang w:eastAsia="pl-PL"/>
        </w:rPr>
        <w:t xml:space="preserve">będący Wykonawcą Umowy </w:t>
      </w:r>
    </w:p>
    <w:p w14:paraId="1133D3C0" w14:textId="77777777" w:rsidR="00F44EA5" w:rsidRPr="001558D7" w:rsidRDefault="00F44EA5" w:rsidP="007F6780">
      <w:pPr>
        <w:spacing w:after="0" w:line="22" w:lineRule="atLeast"/>
        <w:jc w:val="both"/>
        <w:rPr>
          <w:rFonts w:ascii="Cambria" w:hAnsi="Cambria"/>
          <w:lang w:eastAsia="pl-PL"/>
        </w:rPr>
      </w:pPr>
    </w:p>
    <w:p w14:paraId="0C4F2B8B" w14:textId="77777777" w:rsidR="00F44EA5" w:rsidRPr="001558D7" w:rsidRDefault="00F44EA5" w:rsidP="007F6780">
      <w:pPr>
        <w:spacing w:after="240" w:line="22" w:lineRule="atLeast"/>
        <w:jc w:val="both"/>
        <w:rPr>
          <w:rFonts w:ascii="Cambria" w:hAnsi="Cambria"/>
          <w:b/>
          <w:lang w:eastAsia="pl-PL"/>
        </w:rPr>
      </w:pPr>
      <w:r w:rsidRPr="001558D7">
        <w:rPr>
          <w:rFonts w:ascii="Cambria" w:hAnsi="Cambria"/>
          <w:b/>
          <w:lang w:eastAsia="pl-PL"/>
        </w:rPr>
        <w:t>Uprawnionym z tytułu Gwarancji Jakości</w:t>
      </w:r>
      <w:r w:rsidRPr="001558D7">
        <w:rPr>
          <w:rFonts w:ascii="Cambria" w:hAnsi="Cambria"/>
          <w:lang w:eastAsia="pl-PL"/>
        </w:rPr>
        <w:t xml:space="preserve"> </w:t>
      </w:r>
      <w:r w:rsidRPr="001558D7">
        <w:rPr>
          <w:rFonts w:ascii="Cambria" w:hAnsi="Cambria"/>
          <w:b/>
          <w:lang w:eastAsia="pl-PL"/>
        </w:rPr>
        <w:t>jest:</w:t>
      </w:r>
    </w:p>
    <w:p w14:paraId="54462F37" w14:textId="77777777" w:rsidR="00F44EA5" w:rsidRPr="001558D7" w:rsidRDefault="00F44EA5" w:rsidP="007F6780">
      <w:pPr>
        <w:spacing w:after="240" w:line="22" w:lineRule="atLeast"/>
        <w:jc w:val="both"/>
        <w:rPr>
          <w:rFonts w:ascii="Cambria" w:hAnsi="Cambria"/>
          <w:lang w:eastAsia="pl-PL"/>
        </w:rPr>
      </w:pPr>
      <w:r>
        <w:rPr>
          <w:rFonts w:ascii="Cambria" w:hAnsi="Cambria"/>
          <w:b/>
          <w:bCs/>
          <w:lang w:eastAsia="pl-PL"/>
        </w:rPr>
        <w:t>Miasto Rawa Mazowiecka</w:t>
      </w:r>
    </w:p>
    <w:p w14:paraId="238E21E8" w14:textId="77777777" w:rsidR="00F44EA5" w:rsidRPr="001558D7" w:rsidRDefault="00F44EA5" w:rsidP="007F6780">
      <w:pPr>
        <w:spacing w:after="0" w:line="22" w:lineRule="atLeast"/>
        <w:jc w:val="both"/>
        <w:rPr>
          <w:rFonts w:ascii="Cambria" w:hAnsi="Cambria"/>
          <w:b/>
          <w:lang w:eastAsia="pl-PL"/>
        </w:rPr>
      </w:pPr>
      <w:r w:rsidRPr="001558D7">
        <w:rPr>
          <w:rFonts w:ascii="Cambria" w:hAnsi="Cambria"/>
          <w:lang w:eastAsia="pl-PL"/>
        </w:rPr>
        <w:t>zwany dalej „</w:t>
      </w:r>
      <w:r w:rsidRPr="001558D7">
        <w:rPr>
          <w:rFonts w:ascii="Cambria" w:hAnsi="Cambria"/>
          <w:b/>
          <w:lang w:eastAsia="pl-PL"/>
        </w:rPr>
        <w:t>Zamawiającym”,</w:t>
      </w:r>
    </w:p>
    <w:p w14:paraId="1EB77B5A" w14:textId="77777777" w:rsidR="00F44EA5" w:rsidRPr="001558D7" w:rsidRDefault="00F44EA5" w:rsidP="007F6780">
      <w:pPr>
        <w:spacing w:after="0" w:line="22" w:lineRule="atLeast"/>
        <w:jc w:val="both"/>
        <w:rPr>
          <w:rFonts w:ascii="Cambria" w:hAnsi="Cambria"/>
          <w:lang w:eastAsia="pl-PL"/>
        </w:rPr>
      </w:pPr>
    </w:p>
    <w:p w14:paraId="0003FCC6" w14:textId="77777777" w:rsidR="00F44EA5" w:rsidRPr="001558D7" w:rsidRDefault="00F44EA5" w:rsidP="007F6780">
      <w:pPr>
        <w:spacing w:after="0" w:line="22" w:lineRule="atLeast"/>
        <w:jc w:val="both"/>
        <w:rPr>
          <w:rFonts w:ascii="Cambria" w:hAnsi="Cambria"/>
          <w:lang w:eastAsia="pl-PL"/>
        </w:rPr>
      </w:pPr>
      <w:r w:rsidRPr="001558D7">
        <w:rPr>
          <w:rFonts w:ascii="Cambria" w:hAnsi="Cambria"/>
          <w:lang w:eastAsia="pl-PL"/>
        </w:rPr>
        <w:t xml:space="preserve">zwane dalej </w:t>
      </w:r>
      <w:r w:rsidRPr="001558D7">
        <w:rPr>
          <w:rFonts w:ascii="Cambria" w:hAnsi="Cambria"/>
          <w:b/>
          <w:lang w:eastAsia="pl-PL"/>
        </w:rPr>
        <w:t>„Stronami”</w:t>
      </w:r>
      <w:r w:rsidRPr="001558D7">
        <w:rPr>
          <w:rFonts w:ascii="Cambria" w:hAnsi="Cambria"/>
          <w:lang w:eastAsia="pl-PL"/>
        </w:rPr>
        <w:t>.</w:t>
      </w:r>
    </w:p>
    <w:p w14:paraId="3404D993" w14:textId="77777777" w:rsidR="00F44EA5" w:rsidRPr="001558D7" w:rsidRDefault="00F44EA5" w:rsidP="007F6780">
      <w:pPr>
        <w:spacing w:after="0" w:line="22" w:lineRule="atLeast"/>
        <w:jc w:val="both"/>
        <w:rPr>
          <w:rFonts w:ascii="Cambria" w:hAnsi="Cambria"/>
          <w:b/>
          <w:lang w:eastAsia="pl-PL"/>
        </w:rPr>
      </w:pPr>
    </w:p>
    <w:p w14:paraId="391BA53C" w14:textId="77777777" w:rsidR="00F44EA5" w:rsidRPr="001558D7" w:rsidRDefault="00F44EA5" w:rsidP="007F6780">
      <w:pPr>
        <w:shd w:val="clear" w:color="auto" w:fill="FFFFFF"/>
        <w:tabs>
          <w:tab w:val="left" w:pos="370"/>
        </w:tabs>
        <w:spacing w:after="0" w:line="22" w:lineRule="atLeast"/>
        <w:ind w:left="11"/>
        <w:jc w:val="both"/>
        <w:rPr>
          <w:rFonts w:ascii="Cambria" w:hAnsi="Cambria"/>
          <w:b/>
          <w:spacing w:val="-11"/>
          <w:lang w:eastAsia="pl-PL"/>
        </w:rPr>
      </w:pPr>
    </w:p>
    <w:p w14:paraId="749EC560" w14:textId="77777777" w:rsidR="00F44EA5" w:rsidRPr="001558D7" w:rsidRDefault="00F44EA5" w:rsidP="00802476">
      <w:pPr>
        <w:numPr>
          <w:ilvl w:val="0"/>
          <w:numId w:val="35"/>
        </w:numPr>
        <w:shd w:val="clear" w:color="auto" w:fill="FFFFFF"/>
        <w:tabs>
          <w:tab w:val="left" w:pos="0"/>
        </w:tabs>
        <w:spacing w:after="240" w:line="22" w:lineRule="atLeast"/>
        <w:ind w:left="360"/>
        <w:jc w:val="both"/>
        <w:rPr>
          <w:rFonts w:ascii="Cambria" w:hAnsi="Cambria"/>
          <w:lang w:eastAsia="pl-PL"/>
        </w:rPr>
      </w:pPr>
      <w:r w:rsidRPr="001558D7">
        <w:rPr>
          <w:rFonts w:ascii="Cambria" w:hAnsi="Cambria"/>
          <w:b/>
          <w:spacing w:val="-1"/>
          <w:lang w:eastAsia="pl-PL"/>
        </w:rPr>
        <w:t>Przedmiot i Okres Gwarancji Jakości.</w:t>
      </w:r>
    </w:p>
    <w:p w14:paraId="0A06DC7A" w14:textId="77777777" w:rsidR="00F44EA5" w:rsidRPr="001558D7" w:rsidRDefault="00F44EA5" w:rsidP="00EB0E29">
      <w:pPr>
        <w:numPr>
          <w:ilvl w:val="1"/>
          <w:numId w:val="34"/>
        </w:numPr>
        <w:shd w:val="clear" w:color="auto" w:fill="FFFFFF"/>
        <w:tabs>
          <w:tab w:val="left" w:pos="900"/>
        </w:tabs>
        <w:spacing w:after="120" w:line="240" w:lineRule="auto"/>
        <w:jc w:val="both"/>
        <w:rPr>
          <w:rFonts w:ascii="Cambria" w:hAnsi="Cambria"/>
          <w:b/>
          <w:lang w:eastAsia="pl-PL"/>
        </w:rPr>
      </w:pPr>
      <w:r w:rsidRPr="001558D7">
        <w:rPr>
          <w:rFonts w:ascii="Cambria" w:hAnsi="Cambria"/>
          <w:spacing w:val="5"/>
          <w:lang w:eastAsia="pl-PL"/>
        </w:rPr>
        <w:t xml:space="preserve">Niniejsza Gwarancja Jakości (dalej zwana również „Gwarancją”) obejmuje całość wykonanych robót i dostarczonych urządzeń Wykonawcy objętych przedmiotem zamówienia (dalej Przedmiotem Umowy) </w:t>
      </w:r>
      <w:r w:rsidRPr="001558D7">
        <w:rPr>
          <w:rFonts w:ascii="Cambria" w:hAnsi="Cambria"/>
          <w:lang w:eastAsia="pl-PL"/>
        </w:rPr>
        <w:t>pn.</w:t>
      </w:r>
      <w:r w:rsidRPr="001558D7">
        <w:rPr>
          <w:rFonts w:ascii="Cambria" w:hAnsi="Cambria"/>
          <w:b/>
          <w:lang w:eastAsia="pl-PL"/>
        </w:rPr>
        <w:t xml:space="preserve"> „</w:t>
      </w:r>
      <w:r w:rsidRPr="00EB0E29">
        <w:rPr>
          <w:rFonts w:ascii="Cambria" w:hAnsi="Cambria"/>
          <w:b/>
          <w:lang w:eastAsia="pl-PL"/>
        </w:rPr>
        <w:t>Zagospodarowanie przestrzeni publicznej Rynku Starego Miasta oraz obszaru staromiejskiego w Rawie Mazowieckiej</w:t>
      </w:r>
      <w:r w:rsidRPr="001558D7">
        <w:rPr>
          <w:rFonts w:ascii="Cambria" w:hAnsi="Cambria"/>
          <w:b/>
          <w:lang w:eastAsia="pl-PL"/>
        </w:rPr>
        <w:t>”</w:t>
      </w:r>
      <w:r w:rsidRPr="001558D7">
        <w:rPr>
          <w:rFonts w:ascii="Cambria" w:hAnsi="Cambria" w:cs="Arial"/>
          <w:b/>
          <w:lang w:eastAsia="pl-PL"/>
        </w:rPr>
        <w:t xml:space="preserve"> </w:t>
      </w:r>
      <w:r w:rsidRPr="001558D7">
        <w:rPr>
          <w:rFonts w:ascii="Cambria" w:hAnsi="Cambria"/>
          <w:lang w:eastAsia="pl-PL"/>
        </w:rPr>
        <w:t>określonych</w:t>
      </w:r>
      <w:r w:rsidRPr="001558D7">
        <w:rPr>
          <w:rFonts w:ascii="Cambria" w:hAnsi="Cambria"/>
          <w:spacing w:val="-1"/>
          <w:lang w:eastAsia="pl-PL"/>
        </w:rPr>
        <w:t xml:space="preserve"> </w:t>
      </w:r>
      <w:r w:rsidRPr="001558D7">
        <w:rPr>
          <w:rFonts w:ascii="Cambria" w:hAnsi="Cambria"/>
          <w:lang w:eastAsia="pl-PL"/>
        </w:rPr>
        <w:t>w Umowie oraz w innych dokumentach będących integralną częścią Umowy</w:t>
      </w:r>
      <w:r w:rsidRPr="001558D7">
        <w:rPr>
          <w:rFonts w:ascii="Cambria" w:hAnsi="Cambria"/>
          <w:spacing w:val="-1"/>
          <w:lang w:eastAsia="pl-PL"/>
        </w:rPr>
        <w:t>.</w:t>
      </w:r>
    </w:p>
    <w:p w14:paraId="4444FDAD" w14:textId="77777777" w:rsidR="00F44EA5" w:rsidRPr="001558D7" w:rsidRDefault="00F44EA5" w:rsidP="00802476">
      <w:pPr>
        <w:numPr>
          <w:ilvl w:val="1"/>
          <w:numId w:val="34"/>
        </w:numPr>
        <w:shd w:val="clear" w:color="auto" w:fill="FFFFFF"/>
        <w:tabs>
          <w:tab w:val="left" w:pos="900"/>
        </w:tabs>
        <w:spacing w:after="120" w:line="240" w:lineRule="auto"/>
        <w:ind w:left="900" w:hanging="540"/>
        <w:jc w:val="both"/>
        <w:rPr>
          <w:rFonts w:ascii="Cambria" w:hAnsi="Cambria"/>
          <w:spacing w:val="5"/>
          <w:lang w:eastAsia="pl-PL"/>
        </w:rPr>
      </w:pPr>
      <w:r w:rsidRPr="001558D7">
        <w:rPr>
          <w:rFonts w:ascii="Cambria" w:hAnsi="Cambria"/>
          <w:spacing w:val="5"/>
          <w:lang w:eastAsia="pl-PL"/>
        </w:rPr>
        <w:t>Gwarant oświadcza i zapewnia Zamawiającego, że wykonany przez niego cały Przedmiot Umowy, o którym mowa w punkcie 1.1. został wykonany prawidłowo, zgodnie z zobowiązaniami Wykonawcy a także zgodnie z najlepszą wiedzą Gwaranta.</w:t>
      </w:r>
    </w:p>
    <w:p w14:paraId="25C4A905" w14:textId="77777777" w:rsidR="00F44EA5" w:rsidRPr="001558D7" w:rsidRDefault="00F44EA5" w:rsidP="00802476">
      <w:pPr>
        <w:numPr>
          <w:ilvl w:val="1"/>
          <w:numId w:val="34"/>
        </w:numPr>
        <w:shd w:val="clear" w:color="auto" w:fill="FFFFFF"/>
        <w:tabs>
          <w:tab w:val="left" w:pos="900"/>
        </w:tabs>
        <w:spacing w:after="120" w:line="240" w:lineRule="auto"/>
        <w:ind w:left="900" w:hanging="540"/>
        <w:jc w:val="both"/>
        <w:rPr>
          <w:rFonts w:ascii="Cambria" w:hAnsi="Cambria"/>
          <w:spacing w:val="5"/>
          <w:lang w:eastAsia="pl-PL"/>
        </w:rPr>
      </w:pPr>
      <w:r w:rsidRPr="001558D7">
        <w:rPr>
          <w:rFonts w:ascii="Cambria" w:hAnsi="Cambria"/>
          <w:spacing w:val="5"/>
          <w:lang w:eastAsia="pl-PL"/>
        </w:rPr>
        <w:t>Okres Gwarancji wynosi …….. lat</w:t>
      </w:r>
      <w:r>
        <w:rPr>
          <w:rFonts w:ascii="Cambria" w:hAnsi="Cambria"/>
          <w:spacing w:val="5"/>
          <w:lang w:eastAsia="pl-PL"/>
        </w:rPr>
        <w:t>/a</w:t>
      </w:r>
      <w:r w:rsidRPr="001558D7">
        <w:rPr>
          <w:rFonts w:ascii="Cambria" w:hAnsi="Cambria"/>
          <w:spacing w:val="5"/>
          <w:lang w:eastAsia="pl-PL"/>
        </w:rPr>
        <w:t xml:space="preserve">  - zgodnie z ofertą Wykonawcy.</w:t>
      </w:r>
    </w:p>
    <w:p w14:paraId="0494F020" w14:textId="77777777" w:rsidR="00F44EA5" w:rsidRPr="001558D7" w:rsidRDefault="00F44EA5" w:rsidP="004D4B52">
      <w:pPr>
        <w:numPr>
          <w:ilvl w:val="1"/>
          <w:numId w:val="34"/>
        </w:numPr>
        <w:shd w:val="clear" w:color="auto" w:fill="FFFFFF"/>
        <w:tabs>
          <w:tab w:val="left" w:pos="900"/>
        </w:tabs>
        <w:spacing w:after="120" w:line="240" w:lineRule="auto"/>
        <w:jc w:val="both"/>
        <w:rPr>
          <w:rFonts w:ascii="Cambria" w:hAnsi="Cambria"/>
          <w:spacing w:val="5"/>
          <w:lang w:eastAsia="pl-PL"/>
        </w:rPr>
      </w:pPr>
      <w:r w:rsidRPr="001558D7">
        <w:rPr>
          <w:rFonts w:ascii="Cambria" w:hAnsi="Cambria"/>
          <w:spacing w:val="5"/>
          <w:lang w:eastAsia="pl-PL"/>
        </w:rPr>
        <w:t>Gwarancją objęte są wszelkie wady ukryte wynikające zarówno ze sposobu wykonania jak i z jakości użytego sprzętu oraz użytych materiałów i surowców.</w:t>
      </w:r>
    </w:p>
    <w:p w14:paraId="60CC9DCA" w14:textId="77777777" w:rsidR="00F44EA5" w:rsidRPr="001558D7" w:rsidRDefault="00F44EA5" w:rsidP="004D4B52">
      <w:pPr>
        <w:numPr>
          <w:ilvl w:val="1"/>
          <w:numId w:val="34"/>
        </w:numPr>
        <w:shd w:val="clear" w:color="auto" w:fill="FFFFFF"/>
        <w:tabs>
          <w:tab w:val="left" w:pos="900"/>
        </w:tabs>
        <w:spacing w:after="120" w:line="240" w:lineRule="auto"/>
        <w:jc w:val="both"/>
        <w:rPr>
          <w:rFonts w:ascii="Cambria" w:hAnsi="Cambria"/>
          <w:spacing w:val="5"/>
          <w:lang w:eastAsia="pl-PL"/>
        </w:rPr>
      </w:pPr>
      <w:r w:rsidRPr="001558D7">
        <w:rPr>
          <w:rFonts w:ascii="Cambria" w:hAnsi="Cambria"/>
          <w:spacing w:val="5"/>
          <w:lang w:eastAsia="pl-PL"/>
        </w:rPr>
        <w:t>Gwarancją objęte są wszelkie uszkodzenia obiektu powstałe w okresie gwarancji wynikające zarówno ze sposobu wykonania jak i z jakości użytego sprzętu oraz użytych materiałów i surowców.</w:t>
      </w:r>
    </w:p>
    <w:p w14:paraId="24CE47FE" w14:textId="77777777" w:rsidR="00F44EA5" w:rsidRPr="001558D7" w:rsidRDefault="00F44EA5" w:rsidP="004D4B52">
      <w:pPr>
        <w:numPr>
          <w:ilvl w:val="1"/>
          <w:numId w:val="34"/>
        </w:numPr>
        <w:shd w:val="clear" w:color="auto" w:fill="FFFFFF"/>
        <w:tabs>
          <w:tab w:val="left" w:pos="900"/>
        </w:tabs>
        <w:spacing w:after="120" w:line="240" w:lineRule="auto"/>
        <w:jc w:val="both"/>
        <w:rPr>
          <w:rFonts w:ascii="Cambria" w:hAnsi="Cambria"/>
          <w:spacing w:val="5"/>
          <w:lang w:eastAsia="pl-PL"/>
        </w:rPr>
      </w:pPr>
      <w:r w:rsidRPr="001558D7">
        <w:rPr>
          <w:rFonts w:ascii="Cambria" w:hAnsi="Cambria"/>
          <w:spacing w:val="5"/>
          <w:lang w:eastAsia="pl-PL"/>
        </w:rPr>
        <w:t xml:space="preserve">Oprócz wad określonych w pkt </w:t>
      </w:r>
      <w:r>
        <w:rPr>
          <w:rFonts w:ascii="Cambria" w:hAnsi="Cambria"/>
          <w:spacing w:val="5"/>
          <w:lang w:eastAsia="pl-PL"/>
        </w:rPr>
        <w:t>1.</w:t>
      </w:r>
      <w:r w:rsidRPr="001558D7">
        <w:rPr>
          <w:rFonts w:ascii="Cambria" w:hAnsi="Cambria"/>
          <w:spacing w:val="5"/>
          <w:lang w:eastAsia="pl-PL"/>
        </w:rPr>
        <w:t xml:space="preserve">4 i </w:t>
      </w:r>
      <w:r>
        <w:rPr>
          <w:rFonts w:ascii="Cambria" w:hAnsi="Cambria"/>
          <w:spacing w:val="5"/>
          <w:lang w:eastAsia="pl-PL"/>
        </w:rPr>
        <w:t>1.</w:t>
      </w:r>
      <w:r w:rsidRPr="001558D7">
        <w:rPr>
          <w:rFonts w:ascii="Cambria" w:hAnsi="Cambria"/>
          <w:spacing w:val="5"/>
          <w:lang w:eastAsia="pl-PL"/>
        </w:rPr>
        <w:t xml:space="preserve">5 gwarancja obejmuje również wszystkie elementy podlegające normatywnemu zużyciu i będą one objęte bezpłatnym serwisem przez okres gwarancji, określony w pkt </w:t>
      </w:r>
      <w:r>
        <w:rPr>
          <w:rFonts w:ascii="Cambria" w:hAnsi="Cambria"/>
          <w:spacing w:val="5"/>
          <w:lang w:eastAsia="pl-PL"/>
        </w:rPr>
        <w:t>1.</w:t>
      </w:r>
      <w:r w:rsidRPr="001558D7">
        <w:rPr>
          <w:rFonts w:ascii="Cambria" w:hAnsi="Cambria"/>
          <w:spacing w:val="5"/>
          <w:lang w:eastAsia="pl-PL"/>
        </w:rPr>
        <w:t>3. W tym wypadku gwarant ma dokonywać bezpłatnych przeglądów w celu wymiany zużytych elementów obiektu raz w roku oraz wymieniać zużyte części na wezwanie Zamawiającego.</w:t>
      </w:r>
    </w:p>
    <w:p w14:paraId="18ACAD8C" w14:textId="77777777" w:rsidR="00F44EA5" w:rsidRPr="001558D7" w:rsidRDefault="00F44EA5" w:rsidP="004D4B52">
      <w:pPr>
        <w:numPr>
          <w:ilvl w:val="1"/>
          <w:numId w:val="34"/>
        </w:numPr>
        <w:shd w:val="clear" w:color="auto" w:fill="FFFFFF"/>
        <w:tabs>
          <w:tab w:val="left" w:pos="900"/>
        </w:tabs>
        <w:spacing w:after="120" w:line="240" w:lineRule="auto"/>
        <w:jc w:val="both"/>
        <w:rPr>
          <w:rFonts w:ascii="Cambria" w:hAnsi="Cambria"/>
          <w:spacing w:val="5"/>
          <w:lang w:eastAsia="pl-PL"/>
        </w:rPr>
      </w:pPr>
      <w:r w:rsidRPr="001558D7">
        <w:rPr>
          <w:rFonts w:ascii="Cambria" w:hAnsi="Cambria"/>
          <w:spacing w:val="5"/>
          <w:lang w:eastAsia="pl-PL"/>
        </w:rPr>
        <w:lastRenderedPageBreak/>
        <w:t>Nie podlegają uprawnieniom z tytułu gwarancji jakości wad powstałe na skutek:</w:t>
      </w:r>
    </w:p>
    <w:p w14:paraId="338A9845" w14:textId="77777777" w:rsidR="00F44EA5" w:rsidRPr="001558D7" w:rsidRDefault="00F44EA5" w:rsidP="00E95F59">
      <w:pPr>
        <w:spacing w:after="60" w:line="240" w:lineRule="auto"/>
        <w:ind w:left="900"/>
        <w:jc w:val="both"/>
        <w:rPr>
          <w:rFonts w:ascii="Cambria" w:hAnsi="Cambria"/>
          <w:spacing w:val="5"/>
          <w:lang w:eastAsia="pl-PL"/>
        </w:rPr>
      </w:pPr>
      <w:r w:rsidRPr="001558D7">
        <w:rPr>
          <w:rFonts w:ascii="Cambria" w:hAnsi="Cambria"/>
          <w:spacing w:val="5"/>
          <w:lang w:eastAsia="pl-PL"/>
        </w:rPr>
        <w:t>1.7.1 siły wyższej, pod pojęciem których strony utrzymują: stan wojny, stan klęski żywiołowej i strajk generalny;</w:t>
      </w:r>
    </w:p>
    <w:p w14:paraId="670062AF" w14:textId="77777777" w:rsidR="00F44EA5" w:rsidRPr="001558D7" w:rsidRDefault="00F44EA5" w:rsidP="00E95F59">
      <w:pPr>
        <w:spacing w:after="60" w:line="240" w:lineRule="auto"/>
        <w:ind w:left="900"/>
        <w:jc w:val="both"/>
        <w:rPr>
          <w:rFonts w:ascii="Cambria" w:hAnsi="Cambria"/>
          <w:spacing w:val="5"/>
          <w:lang w:eastAsia="pl-PL"/>
        </w:rPr>
      </w:pPr>
      <w:r w:rsidRPr="001558D7">
        <w:rPr>
          <w:rFonts w:ascii="Cambria" w:hAnsi="Cambria"/>
          <w:spacing w:val="5"/>
          <w:lang w:eastAsia="pl-PL"/>
        </w:rPr>
        <w:t>1.7.2 szkód wynikłych z winy Użytkownika, a w szczególności konserwacji i</w:t>
      </w:r>
    </w:p>
    <w:p w14:paraId="14D6C8B1" w14:textId="77777777" w:rsidR="00F44EA5" w:rsidRPr="001558D7" w:rsidRDefault="00F44EA5" w:rsidP="00E95F59">
      <w:pPr>
        <w:spacing w:after="60" w:line="240" w:lineRule="auto"/>
        <w:ind w:left="900"/>
        <w:jc w:val="both"/>
        <w:rPr>
          <w:rFonts w:ascii="Cambria" w:hAnsi="Cambria"/>
          <w:spacing w:val="5"/>
          <w:lang w:eastAsia="pl-PL"/>
        </w:rPr>
      </w:pPr>
      <w:r w:rsidRPr="001558D7">
        <w:rPr>
          <w:rFonts w:ascii="Cambria" w:hAnsi="Cambria"/>
          <w:spacing w:val="5"/>
          <w:lang w:eastAsia="pl-PL"/>
        </w:rPr>
        <w:t>użytkowania w sposób niezgodny z zasadami eksploatacji i użytkowania;</w:t>
      </w:r>
    </w:p>
    <w:p w14:paraId="0EDDDE1C" w14:textId="77777777" w:rsidR="00F44EA5" w:rsidRPr="001558D7" w:rsidRDefault="00F44EA5" w:rsidP="00E95F59">
      <w:pPr>
        <w:spacing w:after="60" w:line="240" w:lineRule="auto"/>
        <w:ind w:left="900"/>
        <w:jc w:val="both"/>
        <w:rPr>
          <w:rFonts w:ascii="Cambria" w:hAnsi="Cambria"/>
          <w:spacing w:val="5"/>
          <w:lang w:eastAsia="pl-PL"/>
        </w:rPr>
      </w:pPr>
      <w:r w:rsidRPr="001558D7">
        <w:rPr>
          <w:rFonts w:ascii="Cambria" w:hAnsi="Cambria"/>
          <w:spacing w:val="5"/>
          <w:lang w:eastAsia="pl-PL"/>
        </w:rPr>
        <w:t>1.7.3 celowych działań osób trzecich.</w:t>
      </w:r>
    </w:p>
    <w:p w14:paraId="709E874D" w14:textId="77777777" w:rsidR="00F44EA5" w:rsidRPr="001558D7" w:rsidRDefault="00F44EA5" w:rsidP="007F6780">
      <w:pPr>
        <w:spacing w:after="60" w:line="240" w:lineRule="auto"/>
        <w:ind w:left="900"/>
        <w:jc w:val="both"/>
        <w:rPr>
          <w:rFonts w:ascii="Cambria" w:hAnsi="Cambria"/>
          <w:spacing w:val="5"/>
          <w:lang w:eastAsia="pl-PL"/>
        </w:rPr>
      </w:pPr>
    </w:p>
    <w:p w14:paraId="0CB9787B" w14:textId="77777777" w:rsidR="00F44EA5" w:rsidRPr="001558D7" w:rsidRDefault="00F44EA5" w:rsidP="00802476">
      <w:pPr>
        <w:numPr>
          <w:ilvl w:val="0"/>
          <w:numId w:val="35"/>
        </w:numPr>
        <w:shd w:val="clear" w:color="auto" w:fill="FFFFFF"/>
        <w:tabs>
          <w:tab w:val="left" w:pos="540"/>
        </w:tabs>
        <w:spacing w:after="240" w:line="22" w:lineRule="atLeast"/>
        <w:ind w:left="180" w:hanging="180"/>
        <w:jc w:val="both"/>
        <w:rPr>
          <w:rFonts w:ascii="Cambria" w:hAnsi="Cambria"/>
          <w:b/>
          <w:spacing w:val="-1"/>
          <w:lang w:eastAsia="pl-PL"/>
        </w:rPr>
      </w:pPr>
      <w:r w:rsidRPr="001558D7">
        <w:rPr>
          <w:rFonts w:ascii="Cambria" w:hAnsi="Cambria"/>
          <w:b/>
          <w:spacing w:val="-1"/>
          <w:lang w:eastAsia="pl-PL"/>
        </w:rPr>
        <w:t>Obowiązki i uprawnienia Stron.</w:t>
      </w:r>
    </w:p>
    <w:p w14:paraId="424FC28D" w14:textId="77777777" w:rsidR="00F44EA5" w:rsidRPr="001558D7" w:rsidRDefault="00F44EA5" w:rsidP="00802476">
      <w:pPr>
        <w:numPr>
          <w:ilvl w:val="1"/>
          <w:numId w:val="36"/>
        </w:numPr>
        <w:shd w:val="clear" w:color="auto" w:fill="FFFFFF"/>
        <w:spacing w:after="60" w:line="240" w:lineRule="auto"/>
        <w:ind w:left="426" w:hanging="426"/>
        <w:jc w:val="both"/>
        <w:rPr>
          <w:rFonts w:ascii="Cambria" w:hAnsi="Cambria"/>
          <w:lang w:eastAsia="pl-PL"/>
        </w:rPr>
      </w:pPr>
      <w:r w:rsidRPr="001558D7">
        <w:rPr>
          <w:rFonts w:ascii="Cambria" w:hAnsi="Cambria"/>
          <w:spacing w:val="5"/>
          <w:lang w:eastAsia="pl-PL"/>
        </w:rPr>
        <w:t xml:space="preserve">W przypadku ujawnienia jakiejkolwiek Wady w Przedmiocie Umowy, Zamawiający jest </w:t>
      </w:r>
      <w:r w:rsidRPr="001558D7">
        <w:rPr>
          <w:rFonts w:ascii="Cambria" w:hAnsi="Cambria"/>
          <w:spacing w:val="-2"/>
          <w:lang w:eastAsia="pl-PL"/>
        </w:rPr>
        <w:t>uprawniony, do:</w:t>
      </w:r>
    </w:p>
    <w:p w14:paraId="08E77A16" w14:textId="77777777" w:rsidR="00F44EA5" w:rsidRPr="001558D7" w:rsidRDefault="00F44EA5" w:rsidP="004D4B52">
      <w:pPr>
        <w:pStyle w:val="Akapitzlist"/>
        <w:numPr>
          <w:ilvl w:val="2"/>
          <w:numId w:val="23"/>
        </w:numPr>
        <w:shd w:val="clear" w:color="auto" w:fill="FFFFFF"/>
        <w:spacing w:after="60" w:line="240" w:lineRule="auto"/>
        <w:jc w:val="both"/>
        <w:rPr>
          <w:rFonts w:ascii="Cambria" w:hAnsi="Cambria"/>
          <w:lang w:eastAsia="pl-PL"/>
        </w:rPr>
      </w:pPr>
      <w:r w:rsidRPr="001558D7">
        <w:rPr>
          <w:rFonts w:ascii="Cambria" w:hAnsi="Cambria"/>
          <w:spacing w:val="4"/>
          <w:lang w:eastAsia="pl-PL"/>
        </w:rPr>
        <w:t xml:space="preserve">żądania nieodpłatnego usunięcia Wady, a w przypadku, gdy dana rzecz wchodząca </w:t>
      </w:r>
      <w:r w:rsidRPr="001558D7">
        <w:rPr>
          <w:rFonts w:ascii="Cambria" w:hAnsi="Cambria"/>
          <w:spacing w:val="5"/>
          <w:lang w:eastAsia="pl-PL"/>
        </w:rPr>
        <w:t xml:space="preserve">w zakres Przedmiotu Umowy była już dwukrotnie naprawiana - do żądania wymiany tej </w:t>
      </w:r>
      <w:r w:rsidRPr="001558D7">
        <w:rPr>
          <w:rFonts w:ascii="Cambria" w:hAnsi="Cambria"/>
          <w:spacing w:val="-1"/>
          <w:lang w:eastAsia="pl-PL"/>
        </w:rPr>
        <w:t>rzeczy na nową, wolną od Wad;</w:t>
      </w:r>
    </w:p>
    <w:p w14:paraId="33434FD2" w14:textId="77777777" w:rsidR="00F44EA5" w:rsidRPr="001558D7" w:rsidRDefault="00F44EA5" w:rsidP="004D4B52">
      <w:pPr>
        <w:pStyle w:val="Akapitzlist"/>
        <w:numPr>
          <w:ilvl w:val="2"/>
          <w:numId w:val="23"/>
        </w:numPr>
        <w:shd w:val="clear" w:color="auto" w:fill="FFFFFF"/>
        <w:spacing w:after="60" w:line="240" w:lineRule="auto"/>
        <w:jc w:val="both"/>
        <w:rPr>
          <w:rFonts w:ascii="Cambria" w:hAnsi="Cambria"/>
          <w:lang w:eastAsia="pl-PL"/>
        </w:rPr>
      </w:pPr>
      <w:r w:rsidRPr="001558D7">
        <w:rPr>
          <w:rFonts w:ascii="Cambria" w:hAnsi="Cambria"/>
          <w:spacing w:val="4"/>
          <w:lang w:eastAsia="pl-PL"/>
        </w:rPr>
        <w:t>wskazania trybu usunięcia Wady lub wymiany rzeczy na wolną od Wad;</w:t>
      </w:r>
    </w:p>
    <w:p w14:paraId="3859FD1D" w14:textId="77777777" w:rsidR="00F44EA5" w:rsidRPr="001558D7" w:rsidRDefault="00F44EA5" w:rsidP="004D4B52">
      <w:pPr>
        <w:pStyle w:val="Akapitzlist"/>
        <w:numPr>
          <w:ilvl w:val="2"/>
          <w:numId w:val="23"/>
        </w:numPr>
        <w:shd w:val="clear" w:color="auto" w:fill="FFFFFF"/>
        <w:spacing w:after="60" w:line="240" w:lineRule="auto"/>
        <w:jc w:val="both"/>
        <w:rPr>
          <w:rFonts w:ascii="Cambria" w:hAnsi="Cambria"/>
          <w:lang w:eastAsia="pl-PL"/>
        </w:rPr>
      </w:pPr>
      <w:r w:rsidRPr="001558D7">
        <w:rPr>
          <w:rFonts w:ascii="Cambria" w:hAnsi="Cambria"/>
          <w:spacing w:val="1"/>
          <w:lang w:eastAsia="pl-PL"/>
        </w:rPr>
        <w:t>żądania od Gwaranta odszkodowania obejmującego poniesione szkody</w:t>
      </w:r>
      <w:r w:rsidRPr="001558D7">
        <w:rPr>
          <w:rFonts w:ascii="Cambria" w:hAnsi="Cambria"/>
          <w:lang w:eastAsia="pl-PL"/>
        </w:rPr>
        <w:t>, jakich doznał Zamawiający na skutek wystąpienia Wady;</w:t>
      </w:r>
    </w:p>
    <w:p w14:paraId="6F50027F" w14:textId="77777777" w:rsidR="00F44EA5" w:rsidRPr="001558D7" w:rsidRDefault="00F44EA5" w:rsidP="004D4B52">
      <w:pPr>
        <w:pStyle w:val="Akapitzlist"/>
        <w:numPr>
          <w:ilvl w:val="2"/>
          <w:numId w:val="23"/>
        </w:numPr>
        <w:shd w:val="clear" w:color="auto" w:fill="FFFFFF"/>
        <w:spacing w:after="60" w:line="240" w:lineRule="auto"/>
        <w:jc w:val="both"/>
        <w:rPr>
          <w:rFonts w:ascii="Cambria" w:hAnsi="Cambria"/>
          <w:lang w:eastAsia="pl-PL"/>
        </w:rPr>
      </w:pPr>
      <w:r w:rsidRPr="001558D7">
        <w:rPr>
          <w:rFonts w:ascii="Cambria" w:hAnsi="Cambria"/>
          <w:spacing w:val="1"/>
          <w:lang w:eastAsia="pl-PL"/>
        </w:rPr>
        <w:t xml:space="preserve">żądania od Gwaranta kary umownej za nieterminowe przystąpienie do usuwania wad lub wymiany rzeczy na wolną od wad w wysokości 0,05% wynagrodzenia netto, o którym mowa w </w:t>
      </w:r>
      <w:r w:rsidRPr="002D1241">
        <w:rPr>
          <w:rFonts w:ascii="Cambria" w:hAnsi="Cambria"/>
          <w:spacing w:val="1"/>
          <w:lang w:eastAsia="pl-PL"/>
        </w:rPr>
        <w:t>§ 5 ust. 1 Umowy</w:t>
      </w:r>
      <w:r w:rsidRPr="001558D7">
        <w:rPr>
          <w:rFonts w:ascii="Cambria" w:hAnsi="Cambria"/>
          <w:spacing w:val="1"/>
          <w:lang w:eastAsia="pl-PL"/>
        </w:rPr>
        <w:t xml:space="preserve"> za każdy dzień opóźnienia;</w:t>
      </w:r>
    </w:p>
    <w:p w14:paraId="6B7CAE7B" w14:textId="77777777" w:rsidR="00F44EA5" w:rsidRPr="001558D7" w:rsidRDefault="00F44EA5" w:rsidP="004D4B52">
      <w:pPr>
        <w:pStyle w:val="Akapitzlist"/>
        <w:numPr>
          <w:ilvl w:val="2"/>
          <w:numId w:val="23"/>
        </w:numPr>
        <w:shd w:val="clear" w:color="auto" w:fill="FFFFFF"/>
        <w:spacing w:after="60" w:line="240" w:lineRule="auto"/>
        <w:jc w:val="both"/>
        <w:rPr>
          <w:rFonts w:ascii="Cambria" w:hAnsi="Cambria"/>
          <w:lang w:eastAsia="pl-PL"/>
        </w:rPr>
      </w:pPr>
      <w:r w:rsidRPr="001558D7">
        <w:rPr>
          <w:rFonts w:ascii="Cambria" w:hAnsi="Cambria"/>
          <w:spacing w:val="6"/>
          <w:lang w:eastAsia="pl-PL"/>
        </w:rPr>
        <w:t xml:space="preserve">żądania od Gwaranta kary umownej za nieterminowe usunięcie Wad lub wymianę rzeczy na </w:t>
      </w:r>
      <w:r w:rsidRPr="001558D7">
        <w:rPr>
          <w:rFonts w:ascii="Cambria" w:hAnsi="Cambria"/>
          <w:spacing w:val="9"/>
          <w:lang w:eastAsia="pl-PL"/>
        </w:rPr>
        <w:t xml:space="preserve">wolną od Wad, w wysokości 0,05% </w:t>
      </w:r>
      <w:r w:rsidRPr="001558D7">
        <w:rPr>
          <w:rFonts w:ascii="Cambria" w:hAnsi="Cambria"/>
          <w:spacing w:val="1"/>
          <w:lang w:eastAsia="pl-PL"/>
        </w:rPr>
        <w:t xml:space="preserve">wynagrodzenia netto, o którym mowa </w:t>
      </w:r>
      <w:r w:rsidRPr="002D1241">
        <w:rPr>
          <w:rFonts w:ascii="Cambria" w:hAnsi="Cambria"/>
          <w:spacing w:val="1"/>
          <w:lang w:eastAsia="pl-PL"/>
        </w:rPr>
        <w:t>w § 5 ust. 1 Umowy</w:t>
      </w:r>
      <w:r w:rsidRPr="001558D7">
        <w:rPr>
          <w:rFonts w:ascii="Cambria" w:hAnsi="Cambria"/>
          <w:spacing w:val="1"/>
          <w:lang w:eastAsia="pl-PL"/>
        </w:rPr>
        <w:t xml:space="preserve"> za każdy dzień opóźnienia, </w:t>
      </w:r>
      <w:r w:rsidRPr="001558D7">
        <w:rPr>
          <w:rFonts w:ascii="Cambria" w:hAnsi="Cambria"/>
          <w:spacing w:val="-1"/>
          <w:lang w:eastAsia="pl-PL"/>
        </w:rPr>
        <w:t xml:space="preserve">z wyłączeniem sytuacji gdy kara </w:t>
      </w:r>
      <w:r w:rsidRPr="001558D7">
        <w:rPr>
          <w:rFonts w:ascii="Cambria" w:hAnsi="Cambria"/>
          <w:spacing w:val="6"/>
          <w:lang w:eastAsia="pl-PL"/>
        </w:rPr>
        <w:t>za niedotrzymanie któregokolwiek z terminów usunięcia Wad, usterek lub wykonania zaległych prac ujawnionych w Okresie Przeglądów i Rozliczenia Umowy, została naliczona zgodnie z Umową</w:t>
      </w:r>
      <w:r w:rsidRPr="001558D7">
        <w:rPr>
          <w:rFonts w:ascii="Cambria" w:hAnsi="Cambria"/>
          <w:spacing w:val="-1"/>
          <w:lang w:eastAsia="pl-PL"/>
        </w:rPr>
        <w:t>;</w:t>
      </w:r>
    </w:p>
    <w:p w14:paraId="293E97B3" w14:textId="77777777" w:rsidR="00F44EA5" w:rsidRPr="001558D7" w:rsidRDefault="00F44EA5" w:rsidP="004D4B52">
      <w:pPr>
        <w:pStyle w:val="Akapitzlist"/>
        <w:numPr>
          <w:ilvl w:val="2"/>
          <w:numId w:val="23"/>
        </w:numPr>
        <w:shd w:val="clear" w:color="auto" w:fill="FFFFFF"/>
        <w:spacing w:after="60" w:line="240" w:lineRule="auto"/>
        <w:jc w:val="both"/>
        <w:rPr>
          <w:rFonts w:ascii="Cambria" w:hAnsi="Cambria"/>
          <w:lang w:eastAsia="pl-PL"/>
        </w:rPr>
      </w:pPr>
      <w:r w:rsidRPr="001558D7">
        <w:rPr>
          <w:rFonts w:ascii="Cambria" w:hAnsi="Cambria"/>
          <w:spacing w:val="6"/>
          <w:lang w:eastAsia="pl-PL"/>
        </w:rPr>
        <w:t>żądania od Gwaranta odszkodowania uzupełniającego, za nieterminowe usunięcie Wad lub wymianę rzeczy na wolne od Wad, w wysokości przewyższającej kwotę kary umownej, o której mowa w </w:t>
      </w:r>
      <w:proofErr w:type="spellStart"/>
      <w:r w:rsidRPr="001558D7">
        <w:rPr>
          <w:rFonts w:ascii="Cambria" w:hAnsi="Cambria"/>
          <w:spacing w:val="6"/>
          <w:lang w:eastAsia="pl-PL"/>
        </w:rPr>
        <w:t>ppkt</w:t>
      </w:r>
      <w:proofErr w:type="spellEnd"/>
      <w:r w:rsidRPr="001558D7">
        <w:rPr>
          <w:rFonts w:ascii="Cambria" w:hAnsi="Cambria"/>
          <w:spacing w:val="6"/>
          <w:lang w:eastAsia="pl-PL"/>
        </w:rPr>
        <w:t xml:space="preserve"> 2.1.4; </w:t>
      </w:r>
    </w:p>
    <w:p w14:paraId="614E80F9" w14:textId="77777777" w:rsidR="00F44EA5" w:rsidRPr="001558D7" w:rsidRDefault="00F44EA5" w:rsidP="004D4B52">
      <w:pPr>
        <w:pStyle w:val="Akapitzlist"/>
        <w:numPr>
          <w:ilvl w:val="2"/>
          <w:numId w:val="23"/>
        </w:numPr>
        <w:shd w:val="clear" w:color="auto" w:fill="FFFFFF"/>
        <w:spacing w:after="60" w:line="240" w:lineRule="auto"/>
        <w:jc w:val="both"/>
        <w:rPr>
          <w:rFonts w:ascii="Cambria" w:hAnsi="Cambria"/>
          <w:lang w:eastAsia="pl-PL"/>
        </w:rPr>
      </w:pPr>
      <w:r w:rsidRPr="001558D7">
        <w:rPr>
          <w:rFonts w:ascii="Cambria" w:hAnsi="Cambria"/>
          <w:spacing w:val="4"/>
          <w:lang w:eastAsia="pl-PL"/>
        </w:rPr>
        <w:t xml:space="preserve">jeżeli kary umowne nie pokryją szkody w całości, Zamawiający będzie uprawniony do dochodzenia </w:t>
      </w:r>
      <w:r w:rsidRPr="001558D7">
        <w:rPr>
          <w:rFonts w:ascii="Cambria" w:hAnsi="Cambria"/>
          <w:spacing w:val="-1"/>
          <w:lang w:eastAsia="pl-PL"/>
        </w:rPr>
        <w:t>odszkodowania w pełnej wysokości, na warunkach ogólnych.</w:t>
      </w:r>
    </w:p>
    <w:p w14:paraId="1BB6AD39" w14:textId="77777777" w:rsidR="00F44EA5" w:rsidRPr="001558D7" w:rsidRDefault="00F44EA5" w:rsidP="007F6780">
      <w:pPr>
        <w:widowControl w:val="0"/>
        <w:shd w:val="clear" w:color="auto" w:fill="FFFFFF"/>
        <w:tabs>
          <w:tab w:val="left" w:pos="993"/>
          <w:tab w:val="left" w:pos="1418"/>
        </w:tabs>
        <w:autoSpaceDE w:val="0"/>
        <w:autoSpaceDN w:val="0"/>
        <w:adjustRightInd w:val="0"/>
        <w:spacing w:after="60" w:line="22" w:lineRule="atLeast"/>
        <w:ind w:left="993"/>
        <w:jc w:val="both"/>
        <w:rPr>
          <w:rFonts w:ascii="Cambria" w:hAnsi="Cambria"/>
          <w:spacing w:val="9"/>
          <w:lang w:eastAsia="pl-PL"/>
        </w:rPr>
      </w:pPr>
    </w:p>
    <w:p w14:paraId="4A20123D" w14:textId="77777777" w:rsidR="00F44EA5" w:rsidRPr="001558D7" w:rsidRDefault="00F44EA5" w:rsidP="00802476">
      <w:pPr>
        <w:numPr>
          <w:ilvl w:val="1"/>
          <w:numId w:val="36"/>
        </w:numPr>
        <w:shd w:val="clear" w:color="auto" w:fill="FFFFFF"/>
        <w:spacing w:after="60" w:line="240" w:lineRule="auto"/>
        <w:ind w:left="426" w:hanging="426"/>
        <w:jc w:val="both"/>
        <w:rPr>
          <w:rFonts w:ascii="Cambria" w:hAnsi="Cambria"/>
          <w:spacing w:val="5"/>
          <w:lang w:eastAsia="pl-PL"/>
        </w:rPr>
      </w:pPr>
      <w:r w:rsidRPr="001558D7">
        <w:rPr>
          <w:rFonts w:ascii="Cambria" w:hAnsi="Cambria"/>
          <w:spacing w:val="5"/>
          <w:lang w:eastAsia="pl-PL"/>
        </w:rPr>
        <w:t>W przypadku ujawnienia jakiejkolwiek Wady w Przedmiocie Umowy Gwarant jest zobowiązany do:</w:t>
      </w:r>
    </w:p>
    <w:p w14:paraId="4B688048" w14:textId="77777777" w:rsidR="00F44EA5" w:rsidRPr="001558D7" w:rsidRDefault="00F44EA5" w:rsidP="004D4B52">
      <w:pPr>
        <w:pStyle w:val="Akapitzlist"/>
        <w:numPr>
          <w:ilvl w:val="2"/>
          <w:numId w:val="45"/>
        </w:numPr>
        <w:shd w:val="clear" w:color="auto" w:fill="FFFFFF"/>
        <w:spacing w:after="60" w:line="240" w:lineRule="auto"/>
        <w:jc w:val="both"/>
        <w:rPr>
          <w:rFonts w:ascii="Cambria" w:hAnsi="Cambria"/>
          <w:spacing w:val="5"/>
          <w:lang w:eastAsia="pl-PL"/>
        </w:rPr>
      </w:pPr>
      <w:r w:rsidRPr="001558D7">
        <w:rPr>
          <w:rFonts w:ascii="Cambria" w:hAnsi="Cambria"/>
          <w:spacing w:val="6"/>
          <w:lang w:eastAsia="pl-PL"/>
        </w:rPr>
        <w:t>terminowego spełnienia żądania Zamawiającego dotyczącego nieodpłatnego usunięcia Wady, przy czym usunięcie Wady może nastąpić również poprzez wymianę rzeczy wchodzącej w zakres Przedmiotu Umowy na nową, wolną od Wad;</w:t>
      </w:r>
    </w:p>
    <w:p w14:paraId="030E26FF" w14:textId="77777777" w:rsidR="00F44EA5" w:rsidRPr="001558D7" w:rsidRDefault="00F44EA5" w:rsidP="004D4B52">
      <w:pPr>
        <w:pStyle w:val="Akapitzlist"/>
        <w:numPr>
          <w:ilvl w:val="2"/>
          <w:numId w:val="45"/>
        </w:numPr>
        <w:shd w:val="clear" w:color="auto" w:fill="FFFFFF"/>
        <w:spacing w:after="60" w:line="240" w:lineRule="auto"/>
        <w:jc w:val="both"/>
        <w:rPr>
          <w:rFonts w:ascii="Cambria" w:hAnsi="Cambria"/>
          <w:spacing w:val="5"/>
          <w:lang w:eastAsia="pl-PL"/>
        </w:rPr>
      </w:pPr>
      <w:r w:rsidRPr="001558D7">
        <w:rPr>
          <w:rFonts w:ascii="Cambria" w:hAnsi="Cambria"/>
          <w:spacing w:val="6"/>
          <w:lang w:eastAsia="pl-PL"/>
        </w:rPr>
        <w:t>terminowego spełnienia żądania Zamawiającego dotyczącego nieodpłatnej wymiany rzeczy na wolną od Wad;</w:t>
      </w:r>
    </w:p>
    <w:p w14:paraId="50FABA23" w14:textId="77777777" w:rsidR="00F44EA5" w:rsidRPr="001558D7" w:rsidRDefault="00F44EA5" w:rsidP="004D4B52">
      <w:pPr>
        <w:pStyle w:val="Akapitzlist"/>
        <w:numPr>
          <w:ilvl w:val="2"/>
          <w:numId w:val="45"/>
        </w:numPr>
        <w:shd w:val="clear" w:color="auto" w:fill="FFFFFF"/>
        <w:spacing w:after="60" w:line="240" w:lineRule="auto"/>
        <w:jc w:val="both"/>
        <w:rPr>
          <w:rFonts w:ascii="Cambria" w:hAnsi="Cambria"/>
          <w:spacing w:val="5"/>
          <w:lang w:eastAsia="pl-PL"/>
        </w:rPr>
      </w:pPr>
      <w:r w:rsidRPr="001558D7">
        <w:rPr>
          <w:rFonts w:ascii="Cambria" w:hAnsi="Cambria"/>
          <w:spacing w:val="6"/>
          <w:lang w:eastAsia="pl-PL"/>
        </w:rPr>
        <w:t>zapłaty odszkodowania, o którym mowa w punkcie 2.1.3;</w:t>
      </w:r>
    </w:p>
    <w:p w14:paraId="3DC39EB8" w14:textId="77777777" w:rsidR="00F44EA5" w:rsidRPr="001558D7" w:rsidRDefault="00F44EA5" w:rsidP="004D4B52">
      <w:pPr>
        <w:pStyle w:val="Akapitzlist"/>
        <w:numPr>
          <w:ilvl w:val="2"/>
          <w:numId w:val="45"/>
        </w:numPr>
        <w:shd w:val="clear" w:color="auto" w:fill="FFFFFF"/>
        <w:spacing w:after="60" w:line="240" w:lineRule="auto"/>
        <w:jc w:val="both"/>
        <w:rPr>
          <w:rFonts w:ascii="Cambria" w:hAnsi="Cambria"/>
          <w:spacing w:val="5"/>
          <w:lang w:eastAsia="pl-PL"/>
        </w:rPr>
      </w:pPr>
      <w:r w:rsidRPr="001558D7">
        <w:rPr>
          <w:rFonts w:ascii="Cambria" w:hAnsi="Cambria"/>
          <w:spacing w:val="6"/>
          <w:lang w:eastAsia="pl-PL"/>
        </w:rPr>
        <w:t>zapłaty kary umownej, o której mowa w punkcie 2.1.4;</w:t>
      </w:r>
    </w:p>
    <w:p w14:paraId="14ACC6B2" w14:textId="77777777" w:rsidR="00F44EA5" w:rsidRPr="001558D7" w:rsidRDefault="00F44EA5" w:rsidP="004D4B52">
      <w:pPr>
        <w:pStyle w:val="Akapitzlist"/>
        <w:numPr>
          <w:ilvl w:val="2"/>
          <w:numId w:val="45"/>
        </w:numPr>
        <w:shd w:val="clear" w:color="auto" w:fill="FFFFFF"/>
        <w:spacing w:after="60" w:line="240" w:lineRule="auto"/>
        <w:jc w:val="both"/>
        <w:rPr>
          <w:rFonts w:ascii="Cambria" w:hAnsi="Cambria"/>
          <w:spacing w:val="5"/>
          <w:lang w:eastAsia="pl-PL"/>
        </w:rPr>
      </w:pPr>
      <w:r w:rsidRPr="001558D7">
        <w:rPr>
          <w:rFonts w:ascii="Cambria" w:hAnsi="Cambria"/>
          <w:spacing w:val="6"/>
          <w:lang w:eastAsia="pl-PL"/>
        </w:rPr>
        <w:t>zapłaty kary umownej, o której mowa w punkcie 2.1.5 z wyłączeniem sytuacji gdy kara za niedotrzymanie któregokolwiek z terminów usunięcia Wad, usterek lub wykonania zaległych prac ujawnionych w Okresie Przeglądów i Rozliczeń Umowy, została naliczona zgodnie z Umową;</w:t>
      </w:r>
    </w:p>
    <w:p w14:paraId="434F69F0" w14:textId="77777777" w:rsidR="00F44EA5" w:rsidRPr="001558D7" w:rsidRDefault="00F44EA5" w:rsidP="004D4B52">
      <w:pPr>
        <w:pStyle w:val="Akapitzlist"/>
        <w:numPr>
          <w:ilvl w:val="2"/>
          <w:numId w:val="45"/>
        </w:numPr>
        <w:shd w:val="clear" w:color="auto" w:fill="FFFFFF"/>
        <w:spacing w:after="60" w:line="240" w:lineRule="auto"/>
        <w:jc w:val="both"/>
        <w:rPr>
          <w:rFonts w:ascii="Cambria" w:hAnsi="Cambria"/>
          <w:spacing w:val="5"/>
          <w:lang w:eastAsia="pl-PL"/>
        </w:rPr>
      </w:pPr>
      <w:r w:rsidRPr="001558D7">
        <w:rPr>
          <w:rFonts w:ascii="Cambria" w:hAnsi="Cambria"/>
          <w:spacing w:val="6"/>
          <w:lang w:eastAsia="pl-PL"/>
        </w:rPr>
        <w:t>zapłaty odszkodowania, o którym mowa w punkcie 2.1.6.</w:t>
      </w:r>
    </w:p>
    <w:p w14:paraId="589FFCC5" w14:textId="77777777" w:rsidR="00F44EA5" w:rsidRPr="001558D7" w:rsidRDefault="00F44EA5" w:rsidP="00802476">
      <w:pPr>
        <w:numPr>
          <w:ilvl w:val="1"/>
          <w:numId w:val="45"/>
        </w:numPr>
        <w:shd w:val="clear" w:color="auto" w:fill="FFFFFF"/>
        <w:spacing w:after="60" w:line="240" w:lineRule="auto"/>
        <w:ind w:left="426" w:hanging="426"/>
        <w:jc w:val="both"/>
        <w:rPr>
          <w:rFonts w:ascii="Cambria" w:hAnsi="Cambria"/>
          <w:spacing w:val="6"/>
          <w:lang w:eastAsia="pl-PL"/>
        </w:rPr>
      </w:pPr>
      <w:r w:rsidRPr="001558D7">
        <w:rPr>
          <w:rFonts w:ascii="Cambria" w:hAnsi="Cambria"/>
          <w:spacing w:val="6"/>
          <w:lang w:eastAsia="pl-PL"/>
        </w:rPr>
        <w:t>Ilekroć w postanowieniach jest mowa o „usunięciu Wady" należy przez to rozumieć również wymianę rzeczy wchodzącej w zakres Przedmiotu Umowy na nową wolną od Wad.</w:t>
      </w:r>
    </w:p>
    <w:p w14:paraId="0CB0F094" w14:textId="77777777" w:rsidR="00F44EA5" w:rsidRPr="001558D7" w:rsidRDefault="00F44EA5" w:rsidP="007F6780">
      <w:pPr>
        <w:shd w:val="clear" w:color="auto" w:fill="FFFFFF"/>
        <w:spacing w:after="60" w:line="240" w:lineRule="auto"/>
        <w:ind w:left="993"/>
        <w:jc w:val="both"/>
        <w:rPr>
          <w:rFonts w:ascii="Cambria" w:hAnsi="Cambria"/>
          <w:spacing w:val="6"/>
          <w:lang w:eastAsia="pl-PL"/>
        </w:rPr>
      </w:pPr>
    </w:p>
    <w:p w14:paraId="7B0A1D87" w14:textId="77777777" w:rsidR="00F44EA5" w:rsidRPr="001558D7" w:rsidRDefault="00F44EA5" w:rsidP="00802476">
      <w:pPr>
        <w:widowControl w:val="0"/>
        <w:numPr>
          <w:ilvl w:val="0"/>
          <w:numId w:val="35"/>
        </w:numPr>
        <w:shd w:val="clear" w:color="auto" w:fill="FFFFFF"/>
        <w:tabs>
          <w:tab w:val="left" w:pos="370"/>
        </w:tabs>
        <w:autoSpaceDE w:val="0"/>
        <w:autoSpaceDN w:val="0"/>
        <w:adjustRightInd w:val="0"/>
        <w:spacing w:after="0" w:line="240" w:lineRule="auto"/>
        <w:ind w:left="0" w:firstLine="0"/>
        <w:jc w:val="both"/>
        <w:rPr>
          <w:rFonts w:ascii="Cambria" w:hAnsi="Cambria"/>
          <w:spacing w:val="6"/>
          <w:lang w:eastAsia="pl-PL"/>
        </w:rPr>
      </w:pPr>
      <w:r w:rsidRPr="001558D7">
        <w:rPr>
          <w:rFonts w:ascii="Cambria" w:hAnsi="Cambria"/>
          <w:b/>
          <w:spacing w:val="-1"/>
          <w:lang w:eastAsia="pl-PL"/>
        </w:rPr>
        <w:t>Upoważnienie Gwaranta (pełnomocnictwo).</w:t>
      </w:r>
    </w:p>
    <w:p w14:paraId="4E1BB3FC" w14:textId="77777777" w:rsidR="00F44EA5" w:rsidRPr="001558D7" w:rsidRDefault="00F44EA5" w:rsidP="00065EBF">
      <w:pPr>
        <w:pStyle w:val="Akapitzlist"/>
        <w:widowControl w:val="0"/>
        <w:numPr>
          <w:ilvl w:val="1"/>
          <w:numId w:val="14"/>
        </w:numPr>
        <w:shd w:val="clear" w:color="auto" w:fill="FFFFFF"/>
        <w:tabs>
          <w:tab w:val="left" w:pos="427"/>
        </w:tabs>
        <w:autoSpaceDE w:val="0"/>
        <w:autoSpaceDN w:val="0"/>
        <w:adjustRightInd w:val="0"/>
        <w:spacing w:after="0" w:line="240" w:lineRule="auto"/>
        <w:jc w:val="both"/>
        <w:rPr>
          <w:rFonts w:ascii="Cambria" w:hAnsi="Cambria"/>
          <w:spacing w:val="6"/>
          <w:lang w:eastAsia="pl-PL"/>
        </w:rPr>
      </w:pPr>
      <w:r w:rsidRPr="001558D7">
        <w:rPr>
          <w:rFonts w:ascii="Cambria" w:hAnsi="Cambria"/>
          <w:spacing w:val="6"/>
          <w:lang w:eastAsia="pl-PL"/>
        </w:rPr>
        <w:t>W celu rozwiania wątpliwości, niniejsza umowa stanowi oświadczenie gwarancyjne w rozumieniu art. 577</w:t>
      </w:r>
      <w:r w:rsidRPr="001558D7">
        <w:rPr>
          <w:rFonts w:ascii="Cambria" w:hAnsi="Cambria"/>
          <w:spacing w:val="6"/>
          <w:vertAlign w:val="superscript"/>
          <w:lang w:eastAsia="pl-PL"/>
        </w:rPr>
        <w:t>1</w:t>
      </w:r>
      <w:r w:rsidRPr="001558D7">
        <w:rPr>
          <w:rFonts w:ascii="Cambria" w:hAnsi="Cambria"/>
          <w:spacing w:val="6"/>
          <w:lang w:eastAsia="pl-PL"/>
        </w:rPr>
        <w:t xml:space="preserve"> i nast. k.c. Odrębne dokumenty gwarancji, jeżeli będą dostarczane przez Wykonawcę, nie mogą zawierać postanowień mniej korzystnych od postanowień niniejszej umowy, chyba że Wykonawca dostarcza standardową gwarancję osób trzecich albo Strony umówią się inaczej.</w:t>
      </w:r>
    </w:p>
    <w:p w14:paraId="17D4B2C6" w14:textId="77777777" w:rsidR="00F44EA5" w:rsidRPr="001558D7" w:rsidRDefault="00F44EA5" w:rsidP="00065EBF">
      <w:pPr>
        <w:pStyle w:val="Akapitzlist"/>
        <w:widowControl w:val="0"/>
        <w:numPr>
          <w:ilvl w:val="1"/>
          <w:numId w:val="14"/>
        </w:numPr>
        <w:shd w:val="clear" w:color="auto" w:fill="FFFFFF"/>
        <w:tabs>
          <w:tab w:val="left" w:pos="427"/>
        </w:tabs>
        <w:autoSpaceDE w:val="0"/>
        <w:autoSpaceDN w:val="0"/>
        <w:adjustRightInd w:val="0"/>
        <w:spacing w:after="0" w:line="240" w:lineRule="auto"/>
        <w:jc w:val="both"/>
        <w:rPr>
          <w:rFonts w:ascii="Cambria" w:hAnsi="Cambria"/>
          <w:spacing w:val="6"/>
          <w:lang w:eastAsia="pl-PL"/>
        </w:rPr>
      </w:pPr>
      <w:r w:rsidRPr="001558D7">
        <w:rPr>
          <w:rFonts w:ascii="Cambria" w:hAnsi="Cambria"/>
          <w:spacing w:val="6"/>
          <w:lang w:eastAsia="pl-PL"/>
        </w:rPr>
        <w:t>Wykonawca zobowiązuje się przekazać Zamawiającemu dokumenty gwarancyjne otrzymane od producentów materiałów i przeniesienie na Zamawiającego wszelkich uprawnień wynikających z tych dokumentów gwarancyjnych. Jednakże w okresie obowiązywania gwarancji udzielonej przez Wykonawcę, Wykonawca może korzystać z tych dokumentów gwarancyjnych w celu realizacji swoich obowiązków gwarancyjnych.</w:t>
      </w:r>
    </w:p>
    <w:p w14:paraId="55DB22CE" w14:textId="77777777" w:rsidR="00F44EA5" w:rsidRPr="001558D7" w:rsidRDefault="00F44EA5" w:rsidP="00C17338">
      <w:pPr>
        <w:widowControl w:val="0"/>
        <w:shd w:val="clear" w:color="auto" w:fill="FFFFFF"/>
        <w:tabs>
          <w:tab w:val="left" w:pos="427"/>
        </w:tabs>
        <w:autoSpaceDE w:val="0"/>
        <w:autoSpaceDN w:val="0"/>
        <w:adjustRightInd w:val="0"/>
        <w:spacing w:after="0" w:line="240" w:lineRule="auto"/>
        <w:jc w:val="both"/>
        <w:rPr>
          <w:rFonts w:ascii="Cambria" w:hAnsi="Cambria"/>
          <w:spacing w:val="6"/>
          <w:lang w:eastAsia="pl-PL"/>
        </w:rPr>
      </w:pPr>
    </w:p>
    <w:p w14:paraId="52D3209C" w14:textId="77777777" w:rsidR="00F44EA5" w:rsidRPr="001558D7" w:rsidRDefault="00F44EA5" w:rsidP="007F6780">
      <w:pPr>
        <w:widowControl w:val="0"/>
        <w:shd w:val="clear" w:color="auto" w:fill="FFFFFF"/>
        <w:tabs>
          <w:tab w:val="left" w:pos="427"/>
        </w:tabs>
        <w:autoSpaceDE w:val="0"/>
        <w:autoSpaceDN w:val="0"/>
        <w:adjustRightInd w:val="0"/>
        <w:spacing w:after="0" w:line="240" w:lineRule="auto"/>
        <w:ind w:firstLine="425"/>
        <w:jc w:val="both"/>
        <w:rPr>
          <w:rFonts w:ascii="Cambria" w:hAnsi="Cambria"/>
          <w:spacing w:val="6"/>
          <w:lang w:eastAsia="pl-PL"/>
        </w:rPr>
      </w:pPr>
    </w:p>
    <w:p w14:paraId="0896F078" w14:textId="77777777" w:rsidR="00F44EA5" w:rsidRPr="001558D7" w:rsidRDefault="00F44EA5" w:rsidP="00802476">
      <w:pPr>
        <w:numPr>
          <w:ilvl w:val="0"/>
          <w:numId w:val="35"/>
        </w:numPr>
        <w:shd w:val="clear" w:color="auto" w:fill="FFFFFF"/>
        <w:tabs>
          <w:tab w:val="left" w:pos="370"/>
        </w:tabs>
        <w:spacing w:after="240" w:line="22" w:lineRule="atLeast"/>
        <w:ind w:hanging="720"/>
        <w:jc w:val="both"/>
        <w:rPr>
          <w:rFonts w:ascii="Cambria" w:hAnsi="Cambria"/>
          <w:lang w:eastAsia="pl-PL"/>
        </w:rPr>
      </w:pPr>
      <w:r w:rsidRPr="001558D7">
        <w:rPr>
          <w:rFonts w:ascii="Cambria" w:hAnsi="Cambria"/>
          <w:b/>
          <w:lang w:eastAsia="pl-PL"/>
        </w:rPr>
        <w:t>Przeglądy gwarancyjne.</w:t>
      </w:r>
    </w:p>
    <w:p w14:paraId="2193DF5F" w14:textId="77777777" w:rsidR="00F44EA5" w:rsidRPr="001558D7" w:rsidRDefault="00F44EA5" w:rsidP="00802476">
      <w:pPr>
        <w:widowControl w:val="0"/>
        <w:numPr>
          <w:ilvl w:val="1"/>
          <w:numId w:val="37"/>
        </w:numPr>
        <w:shd w:val="clear" w:color="auto" w:fill="FFFFFF"/>
        <w:tabs>
          <w:tab w:val="left" w:pos="993"/>
        </w:tabs>
        <w:autoSpaceDE w:val="0"/>
        <w:autoSpaceDN w:val="0"/>
        <w:adjustRightInd w:val="0"/>
        <w:spacing w:after="60" w:line="22" w:lineRule="atLeast"/>
        <w:ind w:left="1080"/>
        <w:jc w:val="both"/>
        <w:rPr>
          <w:rFonts w:ascii="Cambria" w:hAnsi="Cambria"/>
          <w:spacing w:val="-15"/>
          <w:lang w:val="cs-CZ" w:eastAsia="pl-PL"/>
        </w:rPr>
      </w:pPr>
      <w:r w:rsidRPr="001558D7">
        <w:rPr>
          <w:rFonts w:ascii="Cambria" w:hAnsi="Cambria"/>
          <w:spacing w:val="4"/>
          <w:lang w:eastAsia="pl-PL"/>
        </w:rPr>
        <w:t>Komisyjne przeglądy gwarancyjne odbywać się będą, według uznania Zamawiającego, nie rzadziej niż raz w roku i zawsze kiedy Zamawiający uzna to za uzasadnione w okresie obowiązywania Gwarancji.</w:t>
      </w:r>
    </w:p>
    <w:p w14:paraId="40ED06B2" w14:textId="77777777" w:rsidR="00F44EA5" w:rsidRPr="001558D7" w:rsidRDefault="00F44EA5" w:rsidP="00802476">
      <w:pPr>
        <w:widowControl w:val="0"/>
        <w:numPr>
          <w:ilvl w:val="1"/>
          <w:numId w:val="37"/>
        </w:numPr>
        <w:shd w:val="clear" w:color="auto" w:fill="FFFFFF"/>
        <w:tabs>
          <w:tab w:val="left" w:pos="993"/>
        </w:tabs>
        <w:autoSpaceDE w:val="0"/>
        <w:autoSpaceDN w:val="0"/>
        <w:adjustRightInd w:val="0"/>
        <w:spacing w:after="60" w:line="22" w:lineRule="atLeast"/>
        <w:ind w:left="992" w:hanging="567"/>
        <w:jc w:val="both"/>
        <w:rPr>
          <w:rFonts w:ascii="Cambria" w:hAnsi="Cambria"/>
          <w:spacing w:val="-6"/>
          <w:lang w:eastAsia="pl-PL"/>
        </w:rPr>
      </w:pPr>
      <w:r w:rsidRPr="001558D7">
        <w:rPr>
          <w:rFonts w:ascii="Cambria" w:hAnsi="Cambria"/>
          <w:spacing w:val="1"/>
          <w:lang w:eastAsia="pl-PL"/>
        </w:rPr>
        <w:t xml:space="preserve">Datę, </w:t>
      </w:r>
      <w:r w:rsidRPr="001558D7">
        <w:rPr>
          <w:rFonts w:ascii="Cambria" w:hAnsi="Cambria"/>
          <w:spacing w:val="-1"/>
          <w:lang w:eastAsia="pl-PL"/>
        </w:rPr>
        <w:t>godzinę</w:t>
      </w:r>
      <w:r w:rsidRPr="001558D7">
        <w:rPr>
          <w:rFonts w:ascii="Cambria" w:hAnsi="Cambria"/>
          <w:spacing w:val="1"/>
          <w:lang w:eastAsia="pl-PL"/>
        </w:rPr>
        <w:t xml:space="preserve"> i miejsce dokonania przeglądu gwarancyjnego dla każdej komisji wyznacza Zamawiający, </w:t>
      </w:r>
      <w:r w:rsidRPr="001558D7">
        <w:rPr>
          <w:rFonts w:ascii="Cambria" w:hAnsi="Cambria"/>
          <w:lang w:eastAsia="pl-PL"/>
        </w:rPr>
        <w:t>zawiadamiając o nim Gwaranta na piśmie, z co najmniej 21 dniowym wyprzedzeniem. Gwarant jest obowiązany uczestniczyć w przeglądach gwarancyjnych.</w:t>
      </w:r>
    </w:p>
    <w:p w14:paraId="6026A391" w14:textId="77777777" w:rsidR="00F44EA5" w:rsidRPr="001558D7" w:rsidRDefault="00F44EA5" w:rsidP="00802476">
      <w:pPr>
        <w:widowControl w:val="0"/>
        <w:numPr>
          <w:ilvl w:val="1"/>
          <w:numId w:val="37"/>
        </w:numPr>
        <w:shd w:val="clear" w:color="auto" w:fill="FFFFFF"/>
        <w:tabs>
          <w:tab w:val="left" w:pos="993"/>
        </w:tabs>
        <w:autoSpaceDE w:val="0"/>
        <w:autoSpaceDN w:val="0"/>
        <w:adjustRightInd w:val="0"/>
        <w:spacing w:after="60" w:line="22" w:lineRule="atLeast"/>
        <w:ind w:left="992" w:hanging="567"/>
        <w:jc w:val="both"/>
        <w:rPr>
          <w:rFonts w:ascii="Cambria" w:hAnsi="Cambria"/>
          <w:spacing w:val="-4"/>
          <w:lang w:eastAsia="pl-PL"/>
        </w:rPr>
      </w:pPr>
      <w:r w:rsidRPr="001558D7">
        <w:rPr>
          <w:rFonts w:ascii="Cambria" w:hAnsi="Cambria"/>
          <w:spacing w:val="3"/>
          <w:lang w:eastAsia="pl-PL"/>
        </w:rPr>
        <w:t xml:space="preserve">W </w:t>
      </w:r>
      <w:r w:rsidRPr="001558D7">
        <w:rPr>
          <w:rFonts w:ascii="Cambria" w:hAnsi="Cambria"/>
          <w:spacing w:val="6"/>
          <w:lang w:eastAsia="pl-PL"/>
        </w:rPr>
        <w:t>skład</w:t>
      </w:r>
      <w:r w:rsidRPr="001558D7">
        <w:rPr>
          <w:rFonts w:ascii="Cambria" w:hAnsi="Cambria"/>
          <w:spacing w:val="3"/>
          <w:lang w:eastAsia="pl-PL"/>
        </w:rPr>
        <w:t xml:space="preserve"> </w:t>
      </w:r>
      <w:r w:rsidRPr="001558D7">
        <w:rPr>
          <w:rFonts w:ascii="Cambria" w:hAnsi="Cambria"/>
          <w:spacing w:val="-1"/>
          <w:lang w:eastAsia="pl-PL"/>
        </w:rPr>
        <w:t xml:space="preserve">każdej </w:t>
      </w:r>
      <w:r w:rsidRPr="001558D7">
        <w:rPr>
          <w:rFonts w:ascii="Cambria" w:hAnsi="Cambria"/>
          <w:spacing w:val="3"/>
          <w:lang w:eastAsia="pl-PL"/>
        </w:rPr>
        <w:t xml:space="preserve">komisji przeglądowej będą wchodziły, co najmniej 2 osoby wyznaczone przez </w:t>
      </w:r>
      <w:r w:rsidRPr="001558D7">
        <w:rPr>
          <w:rFonts w:ascii="Cambria" w:hAnsi="Cambria"/>
          <w:lang w:eastAsia="pl-PL"/>
        </w:rPr>
        <w:t xml:space="preserve">Zamawiającego oraz co najmniej 2 osoby wyznaczone przez Gwaranta. Gwarant jest zobowiązany wyznaczyć co najmniej dwie osoby do dokonania przeglądu gwarancyjnego i wskazać Zamawiającemu wyznaczone osoby na piśmie w terminie najpóźniej na 7 dni przed planowanym przeglądem. </w:t>
      </w:r>
    </w:p>
    <w:p w14:paraId="455DE7C3" w14:textId="77777777" w:rsidR="00F44EA5" w:rsidRPr="001558D7" w:rsidRDefault="00F44EA5" w:rsidP="00802476">
      <w:pPr>
        <w:widowControl w:val="0"/>
        <w:numPr>
          <w:ilvl w:val="1"/>
          <w:numId w:val="37"/>
        </w:numPr>
        <w:shd w:val="clear" w:color="auto" w:fill="FFFFFF"/>
        <w:tabs>
          <w:tab w:val="left" w:pos="993"/>
        </w:tabs>
        <w:autoSpaceDE w:val="0"/>
        <w:autoSpaceDN w:val="0"/>
        <w:adjustRightInd w:val="0"/>
        <w:spacing w:after="60" w:line="22" w:lineRule="atLeast"/>
        <w:ind w:left="992" w:hanging="567"/>
        <w:jc w:val="both"/>
        <w:rPr>
          <w:rFonts w:ascii="Cambria" w:hAnsi="Cambria"/>
          <w:spacing w:val="-6"/>
          <w:lang w:eastAsia="pl-PL"/>
        </w:rPr>
      </w:pPr>
      <w:r w:rsidRPr="001558D7">
        <w:rPr>
          <w:rFonts w:ascii="Cambria" w:hAnsi="Cambria"/>
          <w:spacing w:val="-6"/>
          <w:lang w:eastAsia="pl-PL"/>
        </w:rPr>
        <w:t xml:space="preserve">Na Gwarancie </w:t>
      </w:r>
      <w:r w:rsidRPr="001558D7">
        <w:rPr>
          <w:rFonts w:ascii="Cambria" w:hAnsi="Cambria"/>
          <w:spacing w:val="6"/>
          <w:lang w:eastAsia="pl-PL"/>
        </w:rPr>
        <w:t>spoczywa</w:t>
      </w:r>
      <w:r w:rsidRPr="001558D7">
        <w:rPr>
          <w:rFonts w:ascii="Cambria" w:hAnsi="Cambria"/>
          <w:spacing w:val="-6"/>
          <w:lang w:eastAsia="pl-PL"/>
        </w:rPr>
        <w:t xml:space="preserve"> obowiązek zabezpieczenia dokonania przeglądu gwarancyjnego w okresie gwarancyjnym, tj. bezpośredni dostęp do przeglądanych elementów konstrukcji i wyposażenia.</w:t>
      </w:r>
    </w:p>
    <w:p w14:paraId="3E9107DF" w14:textId="77777777" w:rsidR="00F44EA5" w:rsidRPr="001558D7" w:rsidRDefault="00F44EA5" w:rsidP="00802476">
      <w:pPr>
        <w:widowControl w:val="0"/>
        <w:numPr>
          <w:ilvl w:val="1"/>
          <w:numId w:val="37"/>
        </w:numPr>
        <w:shd w:val="clear" w:color="auto" w:fill="FFFFFF"/>
        <w:tabs>
          <w:tab w:val="left" w:pos="993"/>
        </w:tabs>
        <w:autoSpaceDE w:val="0"/>
        <w:autoSpaceDN w:val="0"/>
        <w:adjustRightInd w:val="0"/>
        <w:spacing w:after="60" w:line="22" w:lineRule="atLeast"/>
        <w:ind w:left="992" w:hanging="567"/>
        <w:jc w:val="both"/>
        <w:rPr>
          <w:rFonts w:ascii="Cambria" w:hAnsi="Cambria"/>
          <w:spacing w:val="-6"/>
          <w:lang w:eastAsia="pl-PL"/>
        </w:rPr>
      </w:pPr>
      <w:r w:rsidRPr="001558D7">
        <w:rPr>
          <w:rFonts w:ascii="Cambria" w:hAnsi="Cambria"/>
          <w:spacing w:val="8"/>
          <w:lang w:eastAsia="pl-PL"/>
        </w:rPr>
        <w:t xml:space="preserve">Jeżeli </w:t>
      </w:r>
      <w:r w:rsidRPr="001558D7">
        <w:rPr>
          <w:rFonts w:ascii="Cambria" w:hAnsi="Cambria"/>
          <w:spacing w:val="6"/>
          <w:lang w:eastAsia="pl-PL"/>
        </w:rPr>
        <w:t>Gwarant</w:t>
      </w:r>
      <w:r w:rsidRPr="001558D7">
        <w:rPr>
          <w:rFonts w:ascii="Cambria" w:hAnsi="Cambria"/>
          <w:spacing w:val="8"/>
          <w:lang w:eastAsia="pl-PL"/>
        </w:rPr>
        <w:t xml:space="preserve"> został prawidłowo zawiadomiony o terminie i miejscu dokonania przeglądu </w:t>
      </w:r>
      <w:r w:rsidRPr="001558D7">
        <w:rPr>
          <w:rFonts w:ascii="Cambria" w:hAnsi="Cambria"/>
          <w:spacing w:val="2"/>
          <w:lang w:eastAsia="pl-PL"/>
        </w:rPr>
        <w:t>gwarancyjnego, tj. zgodnie z punktem 4.</w:t>
      </w:r>
      <w:r>
        <w:rPr>
          <w:rFonts w:ascii="Cambria" w:hAnsi="Cambria"/>
          <w:spacing w:val="2"/>
          <w:lang w:eastAsia="pl-PL"/>
        </w:rPr>
        <w:t>2</w:t>
      </w:r>
      <w:r w:rsidRPr="001558D7">
        <w:rPr>
          <w:rFonts w:ascii="Cambria" w:hAnsi="Cambria"/>
          <w:spacing w:val="2"/>
          <w:lang w:eastAsia="pl-PL"/>
        </w:rPr>
        <w:t xml:space="preserve">, niestawienie się jego przedstawicieli nie będzie wywoływało żadnych ujemnych </w:t>
      </w:r>
      <w:r w:rsidRPr="001558D7">
        <w:rPr>
          <w:rFonts w:ascii="Cambria" w:hAnsi="Cambria"/>
          <w:lang w:eastAsia="pl-PL"/>
        </w:rPr>
        <w:t>skutków dla ważności i skuteczności ustaleń dokonanych przez komisję przeglądową.</w:t>
      </w:r>
    </w:p>
    <w:p w14:paraId="5CE7BC4B" w14:textId="77777777" w:rsidR="00F44EA5" w:rsidRPr="00C17338" w:rsidRDefault="00F44EA5" w:rsidP="00802476">
      <w:pPr>
        <w:widowControl w:val="0"/>
        <w:numPr>
          <w:ilvl w:val="1"/>
          <w:numId w:val="37"/>
        </w:numPr>
        <w:shd w:val="clear" w:color="auto" w:fill="FFFFFF"/>
        <w:tabs>
          <w:tab w:val="left" w:pos="993"/>
        </w:tabs>
        <w:autoSpaceDE w:val="0"/>
        <w:autoSpaceDN w:val="0"/>
        <w:adjustRightInd w:val="0"/>
        <w:spacing w:after="240" w:line="22" w:lineRule="atLeast"/>
        <w:ind w:left="992" w:hanging="567"/>
        <w:jc w:val="both"/>
        <w:rPr>
          <w:rFonts w:ascii="Cambria" w:hAnsi="Cambria"/>
          <w:spacing w:val="-6"/>
          <w:lang w:eastAsia="pl-PL"/>
        </w:rPr>
      </w:pPr>
      <w:r w:rsidRPr="001558D7">
        <w:rPr>
          <w:rFonts w:ascii="Cambria" w:hAnsi="Cambria"/>
          <w:spacing w:val="6"/>
          <w:lang w:eastAsia="pl-PL"/>
        </w:rPr>
        <w:t xml:space="preserve">Z każdego przeglądu gwarancyjnego sporządzany będzie szczegółowy Protokół Przeglądu </w:t>
      </w:r>
      <w:r w:rsidRPr="001558D7">
        <w:rPr>
          <w:rFonts w:ascii="Cambria" w:hAnsi="Cambria"/>
          <w:spacing w:val="8"/>
          <w:lang w:eastAsia="pl-PL"/>
        </w:rPr>
        <w:t xml:space="preserve">Gwarancyjnego, w co najmniej dwóch egzemplarzach, po jednym dla Zamawiającego i dla </w:t>
      </w:r>
      <w:r w:rsidRPr="001558D7">
        <w:rPr>
          <w:rFonts w:ascii="Cambria" w:hAnsi="Cambria"/>
          <w:spacing w:val="2"/>
          <w:lang w:eastAsia="pl-PL"/>
        </w:rPr>
        <w:t xml:space="preserve">Gwaranta. W przypadku nieobecności przedstawicieli Gwaranta, Zamawiający niezwłocznie </w:t>
      </w:r>
      <w:r w:rsidRPr="001558D7">
        <w:rPr>
          <w:rFonts w:ascii="Cambria" w:hAnsi="Cambria"/>
          <w:lang w:eastAsia="pl-PL"/>
        </w:rPr>
        <w:t>prześle Gwarantowi jeden egzemplarz Protokołu Przeglądu Gwarancyjnego.</w:t>
      </w:r>
    </w:p>
    <w:p w14:paraId="412F719F" w14:textId="77777777" w:rsidR="00F44EA5" w:rsidRPr="00C17338" w:rsidRDefault="00F44EA5" w:rsidP="00C17338">
      <w:pPr>
        <w:widowControl w:val="0"/>
        <w:shd w:val="clear" w:color="auto" w:fill="FFFFFF"/>
        <w:tabs>
          <w:tab w:val="left" w:pos="993"/>
        </w:tabs>
        <w:autoSpaceDE w:val="0"/>
        <w:autoSpaceDN w:val="0"/>
        <w:adjustRightInd w:val="0"/>
        <w:spacing w:after="240" w:line="22" w:lineRule="atLeast"/>
        <w:ind w:left="992"/>
        <w:jc w:val="both"/>
        <w:rPr>
          <w:rFonts w:ascii="Cambria" w:hAnsi="Cambria"/>
          <w:spacing w:val="-6"/>
          <w:lang w:eastAsia="pl-PL"/>
        </w:rPr>
      </w:pPr>
    </w:p>
    <w:p w14:paraId="5426BB93" w14:textId="77777777" w:rsidR="00F44EA5" w:rsidRPr="001558D7" w:rsidRDefault="00F44EA5" w:rsidP="00802476">
      <w:pPr>
        <w:numPr>
          <w:ilvl w:val="0"/>
          <w:numId w:val="35"/>
        </w:numPr>
        <w:shd w:val="clear" w:color="auto" w:fill="FFFFFF"/>
        <w:tabs>
          <w:tab w:val="left" w:pos="370"/>
        </w:tabs>
        <w:spacing w:after="240" w:line="22" w:lineRule="atLeast"/>
        <w:ind w:hanging="720"/>
        <w:jc w:val="both"/>
        <w:rPr>
          <w:rFonts w:ascii="Cambria" w:hAnsi="Cambria"/>
          <w:lang w:eastAsia="pl-PL"/>
        </w:rPr>
      </w:pPr>
      <w:r w:rsidRPr="001558D7">
        <w:rPr>
          <w:rFonts w:ascii="Cambria" w:hAnsi="Cambria"/>
          <w:b/>
          <w:spacing w:val="1"/>
          <w:lang w:eastAsia="pl-PL"/>
        </w:rPr>
        <w:t>Tryby usuwania Wad.</w:t>
      </w:r>
    </w:p>
    <w:p w14:paraId="6CF6D5EF" w14:textId="77777777" w:rsidR="00F44EA5" w:rsidRPr="001558D7" w:rsidRDefault="00F44EA5" w:rsidP="00802476">
      <w:pPr>
        <w:numPr>
          <w:ilvl w:val="1"/>
          <w:numId w:val="38"/>
        </w:numPr>
        <w:shd w:val="clear" w:color="auto" w:fill="FFFFFF"/>
        <w:spacing w:after="0" w:line="22" w:lineRule="atLeast"/>
        <w:ind w:left="1080" w:hanging="540"/>
        <w:jc w:val="both"/>
        <w:rPr>
          <w:rFonts w:ascii="Cambria" w:hAnsi="Cambria"/>
          <w:lang w:eastAsia="pl-PL"/>
        </w:rPr>
      </w:pPr>
      <w:r w:rsidRPr="001558D7">
        <w:rPr>
          <w:rFonts w:ascii="Cambria" w:hAnsi="Cambria"/>
          <w:spacing w:val="3"/>
          <w:lang w:eastAsia="pl-PL"/>
        </w:rPr>
        <w:t xml:space="preserve">Gwarant obowiązany jest rozpocząć usuwanie ujawnionej Wady według niżej </w:t>
      </w:r>
      <w:r w:rsidRPr="001558D7">
        <w:rPr>
          <w:rFonts w:ascii="Cambria" w:hAnsi="Cambria"/>
          <w:spacing w:val="-1"/>
          <w:lang w:eastAsia="pl-PL"/>
        </w:rPr>
        <w:t>przedstawionych wymagań technicznych oraz czasowych:</w:t>
      </w:r>
    </w:p>
    <w:p w14:paraId="547A225E" w14:textId="77777777" w:rsidR="00F44EA5" w:rsidRPr="001558D7" w:rsidRDefault="00F44EA5" w:rsidP="007F6780">
      <w:pPr>
        <w:keepNext/>
        <w:spacing w:line="240" w:lineRule="auto"/>
        <w:rPr>
          <w:rFonts w:ascii="Cambria" w:hAnsi="Cambria"/>
          <w:b/>
          <w:iCs/>
          <w:lang w:eastAsia="pl-PL"/>
        </w:rPr>
      </w:pPr>
    </w:p>
    <w:p w14:paraId="6C854364" w14:textId="77777777" w:rsidR="00F44EA5" w:rsidRPr="001558D7" w:rsidRDefault="00F44EA5" w:rsidP="007F6780">
      <w:pPr>
        <w:keepNext/>
        <w:spacing w:line="240" w:lineRule="auto"/>
        <w:rPr>
          <w:rFonts w:ascii="Cambria" w:hAnsi="Cambria"/>
          <w:iCs/>
          <w:lang w:eastAsia="pl-PL"/>
        </w:rPr>
      </w:pPr>
      <w:r w:rsidRPr="001558D7">
        <w:rPr>
          <w:rFonts w:ascii="Cambria" w:hAnsi="Cambria"/>
          <w:b/>
          <w:iCs/>
          <w:lang w:eastAsia="pl-PL"/>
        </w:rPr>
        <w:t>Tabela 5.1.1</w:t>
      </w:r>
      <w:r w:rsidRPr="001558D7">
        <w:rPr>
          <w:rFonts w:ascii="Cambria" w:hAnsi="Cambria"/>
          <w:iCs/>
          <w:lang w:eastAsia="pl-PL"/>
        </w:rPr>
        <w:t xml:space="preserve"> Klasyfikacja wad i sposoby reakcji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37"/>
        <w:gridCol w:w="2758"/>
        <w:gridCol w:w="3159"/>
        <w:gridCol w:w="2608"/>
      </w:tblGrid>
      <w:tr w:rsidR="00F44EA5" w:rsidRPr="00160FA4" w14:paraId="5B857319" w14:textId="77777777" w:rsidTr="008D6768">
        <w:trPr>
          <w:trHeight w:hRule="exact" w:val="907"/>
          <w:jc w:val="center"/>
        </w:trPr>
        <w:tc>
          <w:tcPr>
            <w:tcW w:w="538" w:type="dxa"/>
            <w:shd w:val="clear" w:color="auto" w:fill="FFFFFF"/>
          </w:tcPr>
          <w:p w14:paraId="4F774BF6" w14:textId="77777777" w:rsidR="00F44EA5" w:rsidRPr="001558D7" w:rsidRDefault="00F44EA5" w:rsidP="007F6780">
            <w:pPr>
              <w:shd w:val="clear" w:color="auto" w:fill="FFFFFF"/>
              <w:spacing w:after="0" w:line="22" w:lineRule="atLeast"/>
              <w:rPr>
                <w:rFonts w:ascii="Cambria" w:hAnsi="Cambria"/>
                <w:lang w:eastAsia="pl-PL"/>
              </w:rPr>
            </w:pPr>
          </w:p>
        </w:tc>
        <w:tc>
          <w:tcPr>
            <w:tcW w:w="2786" w:type="dxa"/>
            <w:shd w:val="clear" w:color="auto" w:fill="FFFFFF"/>
            <w:vAlign w:val="center"/>
          </w:tcPr>
          <w:p w14:paraId="2EAA074B" w14:textId="77777777" w:rsidR="00F44EA5" w:rsidRPr="001558D7" w:rsidRDefault="00F44EA5" w:rsidP="007F6780">
            <w:pPr>
              <w:shd w:val="clear" w:color="auto" w:fill="FFFFFF"/>
              <w:spacing w:after="0" w:line="22" w:lineRule="atLeast"/>
              <w:jc w:val="center"/>
              <w:rPr>
                <w:rFonts w:ascii="Cambria" w:hAnsi="Cambria"/>
                <w:b/>
                <w:bCs/>
                <w:spacing w:val="-3"/>
                <w:lang w:eastAsia="pl-PL"/>
              </w:rPr>
            </w:pPr>
            <w:r w:rsidRPr="001558D7">
              <w:rPr>
                <w:rFonts w:ascii="Cambria" w:hAnsi="Cambria"/>
                <w:b/>
                <w:bCs/>
                <w:spacing w:val="-3"/>
                <w:lang w:eastAsia="pl-PL"/>
              </w:rPr>
              <w:t>Klasyfikacja</w:t>
            </w:r>
          </w:p>
          <w:p w14:paraId="4BE68370" w14:textId="77777777" w:rsidR="00F44EA5" w:rsidRPr="001558D7" w:rsidRDefault="00F44EA5" w:rsidP="007F6780">
            <w:pPr>
              <w:shd w:val="clear" w:color="auto" w:fill="FFFFFF"/>
              <w:spacing w:after="0" w:line="22" w:lineRule="atLeast"/>
              <w:jc w:val="center"/>
              <w:rPr>
                <w:rFonts w:ascii="Cambria" w:hAnsi="Cambria"/>
                <w:lang w:eastAsia="pl-PL"/>
              </w:rPr>
            </w:pPr>
            <w:r w:rsidRPr="001558D7">
              <w:rPr>
                <w:rFonts w:ascii="Cambria" w:hAnsi="Cambria"/>
                <w:b/>
                <w:bCs/>
                <w:spacing w:val="-3"/>
                <w:lang w:eastAsia="pl-PL"/>
              </w:rPr>
              <w:t>Wad</w:t>
            </w:r>
          </w:p>
        </w:tc>
        <w:tc>
          <w:tcPr>
            <w:tcW w:w="3196" w:type="dxa"/>
            <w:shd w:val="clear" w:color="auto" w:fill="FFFFFF"/>
            <w:vAlign w:val="center"/>
          </w:tcPr>
          <w:p w14:paraId="654D4C8E" w14:textId="77777777" w:rsidR="00F44EA5" w:rsidRPr="001558D7" w:rsidRDefault="00F44EA5" w:rsidP="007F6780">
            <w:pPr>
              <w:shd w:val="clear" w:color="auto" w:fill="FFFFFF"/>
              <w:spacing w:after="0" w:line="22" w:lineRule="atLeast"/>
              <w:jc w:val="center"/>
              <w:rPr>
                <w:rFonts w:ascii="Cambria" w:hAnsi="Cambria"/>
                <w:lang w:eastAsia="pl-PL"/>
              </w:rPr>
            </w:pPr>
            <w:r w:rsidRPr="001558D7">
              <w:rPr>
                <w:rFonts w:ascii="Cambria" w:hAnsi="Cambria"/>
                <w:b/>
                <w:bCs/>
                <w:spacing w:val="-3"/>
                <w:lang w:eastAsia="pl-PL"/>
              </w:rPr>
              <w:t>Reakcja Gwaranta</w:t>
            </w:r>
          </w:p>
        </w:tc>
        <w:tc>
          <w:tcPr>
            <w:tcW w:w="2632" w:type="dxa"/>
            <w:shd w:val="clear" w:color="auto" w:fill="FFFFFF"/>
            <w:vAlign w:val="center"/>
          </w:tcPr>
          <w:p w14:paraId="617EE0DD" w14:textId="77777777" w:rsidR="00F44EA5" w:rsidRPr="001558D7" w:rsidRDefault="00F44EA5" w:rsidP="007F6780">
            <w:pPr>
              <w:shd w:val="clear" w:color="auto" w:fill="FFFFFF"/>
              <w:spacing w:after="0" w:line="22" w:lineRule="atLeast"/>
              <w:jc w:val="center"/>
              <w:rPr>
                <w:rFonts w:ascii="Cambria" w:hAnsi="Cambria"/>
                <w:lang w:eastAsia="pl-PL"/>
              </w:rPr>
            </w:pPr>
            <w:r w:rsidRPr="001558D7">
              <w:rPr>
                <w:rFonts w:ascii="Cambria" w:hAnsi="Cambria"/>
                <w:b/>
                <w:bCs/>
                <w:spacing w:val="-3"/>
                <w:lang w:eastAsia="pl-PL"/>
              </w:rPr>
              <w:t>Wymagany czas reakcji</w:t>
            </w:r>
          </w:p>
        </w:tc>
      </w:tr>
      <w:tr w:rsidR="00F44EA5" w:rsidRPr="00160FA4" w14:paraId="401D7459" w14:textId="77777777" w:rsidTr="008D6768">
        <w:trPr>
          <w:cantSplit/>
          <w:trHeight w:val="805"/>
          <w:jc w:val="center"/>
        </w:trPr>
        <w:tc>
          <w:tcPr>
            <w:tcW w:w="538" w:type="dxa"/>
            <w:vMerge w:val="restart"/>
            <w:shd w:val="clear" w:color="auto" w:fill="FFFFFF"/>
          </w:tcPr>
          <w:p w14:paraId="299D66BE" w14:textId="77777777" w:rsidR="00F44EA5" w:rsidRPr="001558D7" w:rsidRDefault="00F44EA5" w:rsidP="007F6780">
            <w:pPr>
              <w:shd w:val="clear" w:color="auto" w:fill="FFFFFF"/>
              <w:spacing w:after="0" w:line="22" w:lineRule="atLeast"/>
              <w:ind w:left="91"/>
              <w:rPr>
                <w:rFonts w:ascii="Cambria" w:hAnsi="Cambria"/>
                <w:lang w:eastAsia="pl-PL"/>
              </w:rPr>
            </w:pPr>
            <w:r w:rsidRPr="001558D7">
              <w:rPr>
                <w:rFonts w:ascii="Cambria" w:hAnsi="Cambria"/>
                <w:lang w:eastAsia="pl-PL"/>
              </w:rPr>
              <w:t>A.</w:t>
            </w:r>
          </w:p>
          <w:p w14:paraId="167B46A4" w14:textId="77777777" w:rsidR="00F44EA5" w:rsidRPr="001558D7" w:rsidRDefault="00F44EA5" w:rsidP="007F6780">
            <w:pPr>
              <w:spacing w:after="0" w:line="22" w:lineRule="atLeast"/>
              <w:rPr>
                <w:rFonts w:ascii="Cambria" w:hAnsi="Cambria"/>
                <w:lang w:eastAsia="pl-PL"/>
              </w:rPr>
            </w:pPr>
          </w:p>
          <w:p w14:paraId="1251BD39" w14:textId="77777777" w:rsidR="00F44EA5" w:rsidRPr="001558D7" w:rsidRDefault="00F44EA5" w:rsidP="007F6780">
            <w:pPr>
              <w:spacing w:after="0" w:line="22" w:lineRule="atLeast"/>
              <w:rPr>
                <w:rFonts w:ascii="Cambria" w:hAnsi="Cambria"/>
                <w:lang w:eastAsia="pl-PL"/>
              </w:rPr>
            </w:pPr>
          </w:p>
        </w:tc>
        <w:tc>
          <w:tcPr>
            <w:tcW w:w="2786" w:type="dxa"/>
            <w:vMerge w:val="restart"/>
            <w:shd w:val="clear" w:color="auto" w:fill="FFFFFF"/>
            <w:vAlign w:val="center"/>
          </w:tcPr>
          <w:p w14:paraId="64D4FDA9" w14:textId="77777777" w:rsidR="00F44EA5" w:rsidRPr="001558D7" w:rsidRDefault="00F44EA5" w:rsidP="007F6780">
            <w:pPr>
              <w:spacing w:after="0" w:line="22" w:lineRule="atLeast"/>
              <w:rPr>
                <w:rFonts w:ascii="Cambria" w:hAnsi="Cambria"/>
                <w:lang w:eastAsia="pl-PL"/>
              </w:rPr>
            </w:pPr>
            <w:r w:rsidRPr="001558D7">
              <w:rPr>
                <w:rFonts w:ascii="Cambria" w:hAnsi="Cambria"/>
                <w:u w:val="single"/>
                <w:lang w:eastAsia="pl-PL"/>
              </w:rPr>
              <w:t>Wady Istotne</w:t>
            </w:r>
            <w:r w:rsidRPr="001558D7">
              <w:rPr>
                <w:rFonts w:ascii="Cambria" w:hAnsi="Cambria"/>
                <w:lang w:eastAsia="pl-PL"/>
              </w:rPr>
              <w:t xml:space="preserve"> oznaczające  Wady powodujące (bezpośrednio </w:t>
            </w:r>
            <w:r w:rsidRPr="001558D7">
              <w:rPr>
                <w:rFonts w:ascii="Cambria" w:hAnsi="Cambria"/>
                <w:lang w:eastAsia="pl-PL"/>
              </w:rPr>
              <w:br/>
              <w:t xml:space="preserve">lub pośrednio) niezdatność Przedmiotu Umowy </w:t>
            </w:r>
            <w:r w:rsidRPr="001558D7">
              <w:rPr>
                <w:rFonts w:ascii="Cambria" w:hAnsi="Cambria"/>
                <w:lang w:eastAsia="pl-PL"/>
              </w:rPr>
              <w:br/>
              <w:t xml:space="preserve">do określonego w Umowie użytku ze względu na brak cech umożliwiających jego bezpieczną eksploatację </w:t>
            </w:r>
            <w:r w:rsidRPr="001558D7">
              <w:rPr>
                <w:rFonts w:ascii="Cambria" w:hAnsi="Cambria"/>
                <w:lang w:eastAsia="pl-PL"/>
              </w:rPr>
              <w:br/>
              <w:t xml:space="preserve">lub ograniczenie możliwości bezpiecznej eksploatacji całości </w:t>
            </w:r>
            <w:r w:rsidRPr="001558D7">
              <w:rPr>
                <w:rFonts w:ascii="Cambria" w:hAnsi="Cambria"/>
                <w:lang w:eastAsia="pl-PL"/>
              </w:rPr>
              <w:br/>
              <w:t>lub jakiejkolwiek części Przedmiotu Umowy.</w:t>
            </w:r>
          </w:p>
        </w:tc>
        <w:tc>
          <w:tcPr>
            <w:tcW w:w="3196" w:type="dxa"/>
            <w:shd w:val="clear" w:color="auto" w:fill="FFFFFF"/>
            <w:vAlign w:val="center"/>
          </w:tcPr>
          <w:p w14:paraId="5A1420F2" w14:textId="77777777" w:rsidR="00F44EA5" w:rsidRPr="001558D7" w:rsidRDefault="00F44EA5" w:rsidP="007F6780">
            <w:pPr>
              <w:shd w:val="clear" w:color="auto" w:fill="FFFFFF"/>
              <w:tabs>
                <w:tab w:val="left" w:pos="2980"/>
              </w:tabs>
              <w:spacing w:after="0" w:line="22" w:lineRule="atLeast"/>
              <w:ind w:right="-157" w:hanging="5"/>
              <w:rPr>
                <w:rFonts w:ascii="Cambria" w:hAnsi="Cambria"/>
                <w:lang w:eastAsia="pl-PL"/>
              </w:rPr>
            </w:pPr>
            <w:r w:rsidRPr="001558D7">
              <w:rPr>
                <w:rFonts w:ascii="Cambria" w:hAnsi="Cambria"/>
                <w:spacing w:val="-2"/>
                <w:lang w:eastAsia="pl-PL"/>
              </w:rPr>
              <w:t xml:space="preserve">1) Potwierdzenie przyjęcia  </w:t>
            </w:r>
            <w:r w:rsidRPr="001558D7">
              <w:rPr>
                <w:rFonts w:ascii="Cambria" w:hAnsi="Cambria"/>
                <w:lang w:eastAsia="pl-PL"/>
              </w:rPr>
              <w:t>zgłoszenia i określenie sposobu usunięcia Wady</w:t>
            </w:r>
          </w:p>
        </w:tc>
        <w:tc>
          <w:tcPr>
            <w:tcW w:w="2632" w:type="dxa"/>
            <w:shd w:val="clear" w:color="auto" w:fill="FFFFFF"/>
            <w:vAlign w:val="center"/>
          </w:tcPr>
          <w:p w14:paraId="5140DAF9" w14:textId="77777777" w:rsidR="00F44EA5" w:rsidRPr="001558D7" w:rsidRDefault="00F44EA5" w:rsidP="007F6780">
            <w:pPr>
              <w:shd w:val="clear" w:color="auto" w:fill="FFFFFF"/>
              <w:spacing w:after="0" w:line="22" w:lineRule="atLeast"/>
              <w:rPr>
                <w:rFonts w:ascii="Cambria" w:hAnsi="Cambria"/>
                <w:lang w:eastAsia="pl-PL"/>
              </w:rPr>
            </w:pPr>
            <w:r w:rsidRPr="001558D7">
              <w:rPr>
                <w:rFonts w:ascii="Cambria" w:hAnsi="Cambria"/>
                <w:lang w:eastAsia="pl-PL"/>
              </w:rPr>
              <w:t>Do 24 h od chwili powiadomienia</w:t>
            </w:r>
          </w:p>
        </w:tc>
      </w:tr>
      <w:tr w:rsidR="00F44EA5" w:rsidRPr="00160FA4" w14:paraId="1836FC34" w14:textId="77777777" w:rsidTr="008D6768">
        <w:trPr>
          <w:cantSplit/>
          <w:trHeight w:hRule="exact" w:val="1512"/>
          <w:jc w:val="center"/>
        </w:trPr>
        <w:tc>
          <w:tcPr>
            <w:tcW w:w="538" w:type="dxa"/>
            <w:vMerge/>
            <w:shd w:val="clear" w:color="auto" w:fill="FFFFFF"/>
          </w:tcPr>
          <w:p w14:paraId="450557C5" w14:textId="77777777" w:rsidR="00F44EA5" w:rsidRPr="001558D7" w:rsidRDefault="00F44EA5" w:rsidP="007F6780">
            <w:pPr>
              <w:spacing w:after="0" w:line="22" w:lineRule="atLeast"/>
              <w:rPr>
                <w:rFonts w:ascii="Cambria" w:hAnsi="Cambria"/>
                <w:lang w:eastAsia="pl-PL"/>
              </w:rPr>
            </w:pPr>
          </w:p>
        </w:tc>
        <w:tc>
          <w:tcPr>
            <w:tcW w:w="2786" w:type="dxa"/>
            <w:vMerge/>
            <w:shd w:val="clear" w:color="auto" w:fill="FFFFFF"/>
            <w:vAlign w:val="center"/>
          </w:tcPr>
          <w:p w14:paraId="7904E772" w14:textId="77777777" w:rsidR="00F44EA5" w:rsidRPr="001558D7" w:rsidRDefault="00F44EA5" w:rsidP="007F6780">
            <w:pPr>
              <w:spacing w:after="0" w:line="22" w:lineRule="atLeast"/>
              <w:rPr>
                <w:rFonts w:ascii="Cambria" w:hAnsi="Cambria"/>
                <w:lang w:eastAsia="pl-PL"/>
              </w:rPr>
            </w:pPr>
          </w:p>
        </w:tc>
        <w:tc>
          <w:tcPr>
            <w:tcW w:w="3196" w:type="dxa"/>
            <w:shd w:val="clear" w:color="auto" w:fill="FFFFFF"/>
            <w:vAlign w:val="center"/>
          </w:tcPr>
          <w:p w14:paraId="4C2FFA2C" w14:textId="77777777" w:rsidR="00F44EA5" w:rsidRPr="001558D7" w:rsidRDefault="00F44EA5" w:rsidP="007F6780">
            <w:pPr>
              <w:shd w:val="clear" w:color="auto" w:fill="FFFFFF"/>
              <w:spacing w:after="0" w:line="22" w:lineRule="atLeast"/>
              <w:rPr>
                <w:rFonts w:ascii="Cambria" w:hAnsi="Cambria"/>
                <w:spacing w:val="-2"/>
                <w:lang w:eastAsia="pl-PL"/>
              </w:rPr>
            </w:pPr>
            <w:r w:rsidRPr="001558D7">
              <w:rPr>
                <w:rFonts w:ascii="Cambria" w:hAnsi="Cambria"/>
                <w:spacing w:val="-2"/>
                <w:lang w:eastAsia="pl-PL"/>
              </w:rPr>
              <w:t>2) Całkowite usunięcie Wady</w:t>
            </w:r>
          </w:p>
        </w:tc>
        <w:tc>
          <w:tcPr>
            <w:tcW w:w="2632" w:type="dxa"/>
            <w:shd w:val="clear" w:color="auto" w:fill="FFFFFF"/>
            <w:vAlign w:val="center"/>
          </w:tcPr>
          <w:p w14:paraId="679D4A44" w14:textId="77777777" w:rsidR="00F44EA5" w:rsidRPr="001558D7" w:rsidRDefault="00F44EA5" w:rsidP="007F6780">
            <w:pPr>
              <w:shd w:val="clear" w:color="auto" w:fill="FFFFFF"/>
              <w:spacing w:after="0" w:line="22" w:lineRule="atLeast"/>
              <w:rPr>
                <w:rFonts w:ascii="Cambria" w:hAnsi="Cambria"/>
                <w:lang w:eastAsia="pl-PL"/>
              </w:rPr>
            </w:pPr>
            <w:r w:rsidRPr="001558D7">
              <w:rPr>
                <w:rFonts w:ascii="Cambria" w:hAnsi="Cambria"/>
                <w:lang w:eastAsia="pl-PL"/>
              </w:rPr>
              <w:t>Zgodnie ze wskazanym przez Zamawiającego w powiadomieniu  terminem na usunięcie Wady</w:t>
            </w:r>
          </w:p>
        </w:tc>
      </w:tr>
      <w:tr w:rsidR="00F44EA5" w:rsidRPr="00160FA4" w14:paraId="4AE1A522" w14:textId="77777777" w:rsidTr="008D6768">
        <w:tblPrEx>
          <w:tblCellMar>
            <w:left w:w="108" w:type="dxa"/>
            <w:right w:w="108" w:type="dxa"/>
          </w:tblCellMar>
        </w:tblPrEx>
        <w:trPr>
          <w:trHeight w:hRule="exact" w:val="2340"/>
          <w:jc w:val="center"/>
        </w:trPr>
        <w:tc>
          <w:tcPr>
            <w:tcW w:w="538" w:type="dxa"/>
            <w:vMerge/>
          </w:tcPr>
          <w:p w14:paraId="10762724" w14:textId="77777777" w:rsidR="00F44EA5" w:rsidRPr="001558D7" w:rsidRDefault="00F44EA5" w:rsidP="007F6780">
            <w:pPr>
              <w:shd w:val="clear" w:color="auto" w:fill="FFFFFF"/>
              <w:spacing w:after="0" w:line="22" w:lineRule="atLeast"/>
              <w:ind w:left="106"/>
              <w:rPr>
                <w:rFonts w:ascii="Cambria" w:hAnsi="Cambria"/>
                <w:lang w:eastAsia="pl-PL"/>
              </w:rPr>
            </w:pPr>
          </w:p>
        </w:tc>
        <w:tc>
          <w:tcPr>
            <w:tcW w:w="2786" w:type="dxa"/>
            <w:vMerge/>
            <w:vAlign w:val="center"/>
          </w:tcPr>
          <w:p w14:paraId="1FC85829" w14:textId="77777777" w:rsidR="00F44EA5" w:rsidRPr="001558D7" w:rsidDel="00C14BF1" w:rsidRDefault="00F44EA5" w:rsidP="007F6780">
            <w:pPr>
              <w:shd w:val="clear" w:color="auto" w:fill="FFFFFF"/>
              <w:spacing w:after="0" w:line="22" w:lineRule="atLeast"/>
              <w:ind w:hanging="14"/>
              <w:rPr>
                <w:rFonts w:ascii="Cambria" w:hAnsi="Cambria"/>
                <w:lang w:eastAsia="pl-PL"/>
              </w:rPr>
            </w:pPr>
          </w:p>
        </w:tc>
        <w:tc>
          <w:tcPr>
            <w:tcW w:w="3196" w:type="dxa"/>
            <w:vAlign w:val="center"/>
          </w:tcPr>
          <w:p w14:paraId="63EAECB1" w14:textId="77777777" w:rsidR="00F44EA5" w:rsidRPr="001558D7" w:rsidRDefault="00F44EA5" w:rsidP="007F6780">
            <w:pPr>
              <w:shd w:val="clear" w:color="auto" w:fill="FFFFFF"/>
              <w:spacing w:after="0" w:line="22" w:lineRule="atLeast"/>
              <w:ind w:left="-49" w:right="-16" w:firstLine="5"/>
              <w:rPr>
                <w:rFonts w:ascii="Cambria" w:hAnsi="Cambria"/>
                <w:spacing w:val="-2"/>
                <w:lang w:eastAsia="pl-PL"/>
              </w:rPr>
            </w:pPr>
          </w:p>
        </w:tc>
        <w:tc>
          <w:tcPr>
            <w:tcW w:w="2632" w:type="dxa"/>
            <w:vAlign w:val="center"/>
          </w:tcPr>
          <w:p w14:paraId="46872D4C" w14:textId="77777777" w:rsidR="00F44EA5" w:rsidRPr="001558D7" w:rsidRDefault="00F44EA5" w:rsidP="007F6780">
            <w:pPr>
              <w:shd w:val="clear" w:color="auto" w:fill="FFFFFF"/>
              <w:spacing w:after="0" w:line="22" w:lineRule="atLeast"/>
              <w:rPr>
                <w:rFonts w:ascii="Cambria" w:hAnsi="Cambria"/>
                <w:lang w:eastAsia="pl-PL"/>
              </w:rPr>
            </w:pPr>
          </w:p>
        </w:tc>
      </w:tr>
      <w:tr w:rsidR="00F44EA5" w:rsidRPr="00160FA4" w14:paraId="26A5D0A9" w14:textId="77777777" w:rsidTr="008D6768">
        <w:trPr>
          <w:cantSplit/>
          <w:trHeight w:hRule="exact" w:val="946"/>
          <w:jc w:val="center"/>
        </w:trPr>
        <w:tc>
          <w:tcPr>
            <w:tcW w:w="538" w:type="dxa"/>
            <w:vMerge w:val="restart"/>
            <w:shd w:val="clear" w:color="auto" w:fill="FFFFFF"/>
          </w:tcPr>
          <w:p w14:paraId="4D88F21A" w14:textId="77777777" w:rsidR="00F44EA5" w:rsidRPr="001558D7" w:rsidRDefault="00F44EA5" w:rsidP="007F6780">
            <w:pPr>
              <w:shd w:val="clear" w:color="auto" w:fill="FFFFFF"/>
              <w:spacing w:after="0" w:line="22" w:lineRule="atLeast"/>
              <w:ind w:left="106"/>
              <w:rPr>
                <w:rFonts w:ascii="Cambria" w:hAnsi="Cambria"/>
                <w:lang w:eastAsia="pl-PL"/>
              </w:rPr>
            </w:pPr>
            <w:r w:rsidRPr="001558D7">
              <w:rPr>
                <w:rFonts w:ascii="Cambria" w:hAnsi="Cambria"/>
                <w:lang w:eastAsia="pl-PL"/>
              </w:rPr>
              <w:t>B.</w:t>
            </w:r>
          </w:p>
          <w:p w14:paraId="19BCA6BD" w14:textId="77777777" w:rsidR="00F44EA5" w:rsidRPr="001558D7" w:rsidRDefault="00F44EA5" w:rsidP="007F6780">
            <w:pPr>
              <w:spacing w:after="0" w:line="22" w:lineRule="atLeast"/>
              <w:rPr>
                <w:rFonts w:ascii="Cambria" w:hAnsi="Cambria"/>
                <w:lang w:eastAsia="pl-PL"/>
              </w:rPr>
            </w:pPr>
          </w:p>
          <w:p w14:paraId="75556B96" w14:textId="77777777" w:rsidR="00F44EA5" w:rsidRPr="001558D7" w:rsidRDefault="00F44EA5" w:rsidP="007F6780">
            <w:pPr>
              <w:spacing w:after="0" w:line="22" w:lineRule="atLeast"/>
              <w:rPr>
                <w:rFonts w:ascii="Cambria" w:hAnsi="Cambria"/>
                <w:lang w:eastAsia="pl-PL"/>
              </w:rPr>
            </w:pPr>
          </w:p>
        </w:tc>
        <w:tc>
          <w:tcPr>
            <w:tcW w:w="2786" w:type="dxa"/>
            <w:vMerge w:val="restart"/>
            <w:shd w:val="clear" w:color="auto" w:fill="FFFFFF"/>
            <w:vAlign w:val="center"/>
          </w:tcPr>
          <w:p w14:paraId="690D4BE8" w14:textId="77777777" w:rsidR="00F44EA5" w:rsidRPr="001558D7" w:rsidRDefault="00F44EA5" w:rsidP="007F6780">
            <w:pPr>
              <w:shd w:val="clear" w:color="auto" w:fill="FFFFFF"/>
              <w:spacing w:after="0" w:line="22" w:lineRule="atLeast"/>
              <w:ind w:hanging="14"/>
              <w:rPr>
                <w:rFonts w:ascii="Cambria" w:hAnsi="Cambria"/>
                <w:lang w:eastAsia="pl-PL"/>
              </w:rPr>
            </w:pPr>
            <w:r w:rsidRPr="001558D7">
              <w:rPr>
                <w:rFonts w:ascii="Cambria" w:hAnsi="Cambria"/>
                <w:u w:val="single"/>
                <w:lang w:eastAsia="pl-PL"/>
              </w:rPr>
              <w:t>Wady Nieistotne</w:t>
            </w:r>
            <w:r w:rsidRPr="001558D7">
              <w:rPr>
                <w:rFonts w:ascii="Cambria" w:hAnsi="Cambria"/>
                <w:lang w:eastAsia="pl-PL"/>
              </w:rPr>
              <w:t xml:space="preserve">  oznaczające Wadę inną niż Wada Istotna (każdą pozostałą Wadę).</w:t>
            </w:r>
          </w:p>
        </w:tc>
        <w:tc>
          <w:tcPr>
            <w:tcW w:w="3196" w:type="dxa"/>
            <w:shd w:val="clear" w:color="auto" w:fill="FFFFFF"/>
            <w:vAlign w:val="center"/>
          </w:tcPr>
          <w:p w14:paraId="3E25EB35" w14:textId="77777777" w:rsidR="00F44EA5" w:rsidRPr="001558D7" w:rsidRDefault="00F44EA5" w:rsidP="007F6780">
            <w:pPr>
              <w:shd w:val="clear" w:color="auto" w:fill="FFFFFF"/>
              <w:spacing w:after="0" w:line="22" w:lineRule="atLeast"/>
              <w:ind w:right="-16" w:firstLine="5"/>
              <w:rPr>
                <w:rFonts w:ascii="Cambria" w:hAnsi="Cambria"/>
                <w:lang w:eastAsia="pl-PL"/>
              </w:rPr>
            </w:pPr>
            <w:r w:rsidRPr="001558D7">
              <w:rPr>
                <w:rFonts w:ascii="Cambria" w:hAnsi="Cambria"/>
                <w:spacing w:val="-2"/>
                <w:lang w:eastAsia="pl-PL"/>
              </w:rPr>
              <w:t xml:space="preserve">1) Potwierdzenie przyjęcia </w:t>
            </w:r>
            <w:r w:rsidRPr="001558D7">
              <w:rPr>
                <w:rFonts w:ascii="Cambria" w:hAnsi="Cambria"/>
                <w:lang w:eastAsia="pl-PL"/>
              </w:rPr>
              <w:t>zgłoszenia i określenie sposobu usunięcia Wady</w:t>
            </w:r>
          </w:p>
        </w:tc>
        <w:tc>
          <w:tcPr>
            <w:tcW w:w="2632" w:type="dxa"/>
            <w:shd w:val="clear" w:color="auto" w:fill="FFFFFF"/>
            <w:vAlign w:val="center"/>
          </w:tcPr>
          <w:p w14:paraId="4FBD279F" w14:textId="77777777" w:rsidR="00F44EA5" w:rsidRPr="001558D7" w:rsidRDefault="00F44EA5" w:rsidP="007F6780">
            <w:pPr>
              <w:shd w:val="clear" w:color="auto" w:fill="FFFFFF"/>
              <w:spacing w:after="0" w:line="22" w:lineRule="atLeast"/>
              <w:rPr>
                <w:rFonts w:ascii="Cambria" w:hAnsi="Cambria"/>
                <w:lang w:eastAsia="pl-PL"/>
              </w:rPr>
            </w:pPr>
            <w:r w:rsidRPr="001558D7">
              <w:rPr>
                <w:rFonts w:ascii="Cambria" w:hAnsi="Cambria"/>
                <w:lang w:eastAsia="pl-PL"/>
              </w:rPr>
              <w:t>Do 72 h od chwili powiadomienia</w:t>
            </w:r>
          </w:p>
        </w:tc>
      </w:tr>
      <w:tr w:rsidR="00F44EA5" w:rsidRPr="00160FA4" w14:paraId="484ADF7E" w14:textId="77777777" w:rsidTr="008D6768">
        <w:trPr>
          <w:cantSplit/>
          <w:trHeight w:val="1046"/>
          <w:jc w:val="center"/>
        </w:trPr>
        <w:tc>
          <w:tcPr>
            <w:tcW w:w="538" w:type="dxa"/>
            <w:vMerge/>
            <w:shd w:val="clear" w:color="auto" w:fill="FFFFFF"/>
          </w:tcPr>
          <w:p w14:paraId="4242AB53" w14:textId="77777777" w:rsidR="00F44EA5" w:rsidRPr="001558D7" w:rsidRDefault="00F44EA5" w:rsidP="007F6780">
            <w:pPr>
              <w:spacing w:after="0" w:line="22" w:lineRule="atLeast"/>
              <w:rPr>
                <w:rFonts w:ascii="Cambria" w:hAnsi="Cambria"/>
                <w:lang w:eastAsia="pl-PL"/>
              </w:rPr>
            </w:pPr>
          </w:p>
        </w:tc>
        <w:tc>
          <w:tcPr>
            <w:tcW w:w="2786" w:type="dxa"/>
            <w:vMerge/>
            <w:shd w:val="clear" w:color="auto" w:fill="FFFFFF"/>
            <w:vAlign w:val="center"/>
          </w:tcPr>
          <w:p w14:paraId="12B37761" w14:textId="77777777" w:rsidR="00F44EA5" w:rsidRPr="001558D7" w:rsidRDefault="00F44EA5" w:rsidP="007F6780">
            <w:pPr>
              <w:spacing w:after="0" w:line="22" w:lineRule="atLeast"/>
              <w:rPr>
                <w:rFonts w:ascii="Cambria" w:hAnsi="Cambria"/>
                <w:lang w:eastAsia="pl-PL"/>
              </w:rPr>
            </w:pPr>
          </w:p>
        </w:tc>
        <w:tc>
          <w:tcPr>
            <w:tcW w:w="3196" w:type="dxa"/>
            <w:shd w:val="clear" w:color="auto" w:fill="FFFFFF"/>
            <w:vAlign w:val="center"/>
          </w:tcPr>
          <w:p w14:paraId="09F7911E" w14:textId="77777777" w:rsidR="00F44EA5" w:rsidRPr="001558D7" w:rsidRDefault="00F44EA5" w:rsidP="007F6780">
            <w:pPr>
              <w:shd w:val="clear" w:color="auto" w:fill="FFFFFF"/>
              <w:spacing w:after="0" w:line="22" w:lineRule="atLeast"/>
              <w:rPr>
                <w:rFonts w:ascii="Cambria" w:hAnsi="Cambria"/>
                <w:lang w:eastAsia="pl-PL"/>
              </w:rPr>
            </w:pPr>
            <w:r w:rsidRPr="001558D7">
              <w:rPr>
                <w:rFonts w:ascii="Cambria" w:hAnsi="Cambria"/>
                <w:spacing w:val="-2"/>
                <w:lang w:eastAsia="pl-PL"/>
              </w:rPr>
              <w:t>2) Całkowite usunięcie Wady</w:t>
            </w:r>
          </w:p>
        </w:tc>
        <w:tc>
          <w:tcPr>
            <w:tcW w:w="2632" w:type="dxa"/>
            <w:shd w:val="clear" w:color="auto" w:fill="FFFFFF"/>
            <w:vAlign w:val="center"/>
          </w:tcPr>
          <w:p w14:paraId="7986ED4F" w14:textId="77777777" w:rsidR="00F44EA5" w:rsidRPr="001558D7" w:rsidRDefault="00F44EA5" w:rsidP="007F6780">
            <w:pPr>
              <w:shd w:val="clear" w:color="auto" w:fill="FFFFFF"/>
              <w:spacing w:after="0" w:line="22" w:lineRule="atLeast"/>
              <w:rPr>
                <w:rFonts w:ascii="Cambria" w:hAnsi="Cambria"/>
                <w:lang w:eastAsia="pl-PL"/>
              </w:rPr>
            </w:pPr>
            <w:r w:rsidRPr="001558D7">
              <w:rPr>
                <w:rFonts w:ascii="Cambria" w:hAnsi="Cambria"/>
                <w:lang w:eastAsia="pl-PL"/>
              </w:rPr>
              <w:t>Zgodnie ze wskazanym przez Zamawiającego w powiadomieniu terminem na usunięcie Wady</w:t>
            </w:r>
          </w:p>
        </w:tc>
      </w:tr>
      <w:tr w:rsidR="00F44EA5" w:rsidRPr="00160FA4" w14:paraId="75FD4921" w14:textId="77777777" w:rsidTr="008D6768">
        <w:tblPrEx>
          <w:tblCellMar>
            <w:left w:w="108" w:type="dxa"/>
            <w:right w:w="108" w:type="dxa"/>
          </w:tblCellMar>
        </w:tblPrEx>
        <w:trPr>
          <w:trHeight w:hRule="exact" w:val="1639"/>
          <w:jc w:val="center"/>
        </w:trPr>
        <w:tc>
          <w:tcPr>
            <w:tcW w:w="538" w:type="dxa"/>
          </w:tcPr>
          <w:p w14:paraId="7B6CBEE9" w14:textId="77777777" w:rsidR="00F44EA5" w:rsidRPr="001558D7" w:rsidRDefault="00F44EA5" w:rsidP="007F6780">
            <w:pPr>
              <w:shd w:val="clear" w:color="auto" w:fill="FFFFFF"/>
              <w:spacing w:after="0" w:line="22" w:lineRule="atLeast"/>
              <w:ind w:left="101"/>
              <w:rPr>
                <w:rFonts w:ascii="Cambria" w:hAnsi="Cambria"/>
                <w:lang w:eastAsia="pl-PL"/>
              </w:rPr>
            </w:pPr>
            <w:r w:rsidRPr="001558D7">
              <w:rPr>
                <w:rFonts w:ascii="Cambria" w:hAnsi="Cambria"/>
                <w:lang w:eastAsia="pl-PL"/>
              </w:rPr>
              <w:t>C.</w:t>
            </w:r>
          </w:p>
        </w:tc>
        <w:tc>
          <w:tcPr>
            <w:tcW w:w="2786" w:type="dxa"/>
            <w:vAlign w:val="center"/>
          </w:tcPr>
          <w:p w14:paraId="15E4DE31" w14:textId="77777777" w:rsidR="00F44EA5" w:rsidRPr="001558D7" w:rsidRDefault="00F44EA5" w:rsidP="007F6780">
            <w:pPr>
              <w:spacing w:after="0" w:line="22" w:lineRule="atLeast"/>
              <w:rPr>
                <w:rFonts w:ascii="Cambria" w:hAnsi="Cambria"/>
                <w:lang w:eastAsia="pl-PL"/>
              </w:rPr>
            </w:pPr>
            <w:r w:rsidRPr="001558D7">
              <w:rPr>
                <w:rFonts w:ascii="Cambria" w:hAnsi="Cambria"/>
                <w:lang w:eastAsia="pl-PL"/>
              </w:rPr>
              <w:t xml:space="preserve">Wady w Dokumentach Wykonawcy </w:t>
            </w:r>
          </w:p>
        </w:tc>
        <w:tc>
          <w:tcPr>
            <w:tcW w:w="3196" w:type="dxa"/>
            <w:vAlign w:val="center"/>
          </w:tcPr>
          <w:p w14:paraId="082CC6DC" w14:textId="77777777" w:rsidR="00F44EA5" w:rsidRPr="001558D7" w:rsidRDefault="00F44EA5" w:rsidP="007F6780">
            <w:pPr>
              <w:shd w:val="clear" w:color="auto" w:fill="FFFFFF"/>
              <w:spacing w:after="0" w:line="22" w:lineRule="atLeast"/>
              <w:ind w:right="614" w:firstLine="10"/>
              <w:rPr>
                <w:rFonts w:ascii="Cambria" w:hAnsi="Cambria"/>
                <w:spacing w:val="-2"/>
                <w:lang w:eastAsia="pl-PL"/>
              </w:rPr>
            </w:pPr>
            <w:r w:rsidRPr="001558D7">
              <w:rPr>
                <w:rFonts w:ascii="Cambria" w:hAnsi="Cambria"/>
                <w:spacing w:val="-2"/>
                <w:lang w:eastAsia="pl-PL"/>
              </w:rPr>
              <w:t>Usunięcie Wady</w:t>
            </w:r>
          </w:p>
        </w:tc>
        <w:tc>
          <w:tcPr>
            <w:tcW w:w="2632" w:type="dxa"/>
            <w:vAlign w:val="center"/>
          </w:tcPr>
          <w:p w14:paraId="38D59D38" w14:textId="77777777" w:rsidR="00F44EA5" w:rsidRPr="001558D7" w:rsidRDefault="00F44EA5" w:rsidP="007F6780">
            <w:pPr>
              <w:shd w:val="clear" w:color="auto" w:fill="FFFFFF"/>
              <w:spacing w:after="0" w:line="22" w:lineRule="atLeast"/>
              <w:rPr>
                <w:rFonts w:ascii="Cambria" w:hAnsi="Cambria"/>
                <w:lang w:eastAsia="pl-PL"/>
              </w:rPr>
            </w:pPr>
            <w:r w:rsidRPr="001558D7">
              <w:rPr>
                <w:rFonts w:ascii="Cambria" w:hAnsi="Cambria"/>
                <w:lang w:eastAsia="pl-PL"/>
              </w:rPr>
              <w:t>Zgodnie ze wskazanym przez Zamawiającego w powiadomieniu  terminem na usunięcie Wady</w:t>
            </w:r>
          </w:p>
        </w:tc>
      </w:tr>
    </w:tbl>
    <w:p w14:paraId="10EB6463" w14:textId="77777777" w:rsidR="00F44EA5" w:rsidRPr="001558D7" w:rsidRDefault="00F44EA5" w:rsidP="00802476">
      <w:pPr>
        <w:numPr>
          <w:ilvl w:val="1"/>
          <w:numId w:val="38"/>
        </w:numPr>
        <w:shd w:val="clear" w:color="auto" w:fill="FFFFFF"/>
        <w:spacing w:before="240" w:after="60" w:line="22" w:lineRule="atLeast"/>
        <w:ind w:left="992" w:hanging="567"/>
        <w:jc w:val="both"/>
        <w:rPr>
          <w:rFonts w:ascii="Cambria" w:hAnsi="Cambria"/>
          <w:lang w:eastAsia="pl-PL"/>
        </w:rPr>
      </w:pPr>
      <w:r w:rsidRPr="001558D7">
        <w:rPr>
          <w:rFonts w:ascii="Cambria" w:hAnsi="Cambria"/>
          <w:spacing w:val="-3"/>
          <w:lang w:eastAsia="pl-PL"/>
        </w:rPr>
        <w:t xml:space="preserve">Powiadomienia dokonuje Zamawiający poprzez przekazanie odpowiedniej informacji osobie </w:t>
      </w:r>
      <w:r w:rsidRPr="001558D7">
        <w:rPr>
          <w:rFonts w:ascii="Cambria" w:hAnsi="Cambria"/>
          <w:spacing w:val="-1"/>
          <w:lang w:eastAsia="pl-PL"/>
        </w:rPr>
        <w:t>wskazanej przez Gwaranta.</w:t>
      </w:r>
    </w:p>
    <w:p w14:paraId="3176E4EF" w14:textId="77777777" w:rsidR="00F44EA5" w:rsidRPr="001558D7" w:rsidRDefault="00F44EA5" w:rsidP="00802476">
      <w:pPr>
        <w:numPr>
          <w:ilvl w:val="1"/>
          <w:numId w:val="38"/>
        </w:numPr>
        <w:shd w:val="clear" w:color="auto" w:fill="FFFFFF"/>
        <w:spacing w:after="60" w:line="22" w:lineRule="atLeast"/>
        <w:ind w:left="992" w:hanging="567"/>
        <w:jc w:val="both"/>
        <w:rPr>
          <w:rFonts w:ascii="Cambria" w:hAnsi="Cambria"/>
          <w:lang w:eastAsia="pl-PL"/>
        </w:rPr>
      </w:pPr>
      <w:r w:rsidRPr="001558D7">
        <w:rPr>
          <w:rFonts w:ascii="Cambria" w:hAnsi="Cambria"/>
          <w:lang w:eastAsia="pl-PL"/>
        </w:rPr>
        <w:t>Zamawiający jest uprawniony, po przedłożeniu przez Gwaranta pisemnego uzasadnienia, do zmiany terminów wskazanych w punkcie 5.1, uwzględniając technologię usuwania Wady, zasady wiedzy technicznej i warunki klimatyczne.</w:t>
      </w:r>
    </w:p>
    <w:p w14:paraId="39397CCA" w14:textId="77777777" w:rsidR="00F44EA5" w:rsidRPr="001558D7" w:rsidRDefault="00F44EA5" w:rsidP="00802476">
      <w:pPr>
        <w:numPr>
          <w:ilvl w:val="1"/>
          <w:numId w:val="38"/>
        </w:numPr>
        <w:shd w:val="clear" w:color="auto" w:fill="FFFFFF"/>
        <w:spacing w:after="60" w:line="22" w:lineRule="atLeast"/>
        <w:ind w:left="992" w:hanging="567"/>
        <w:jc w:val="both"/>
        <w:rPr>
          <w:rFonts w:ascii="Cambria" w:hAnsi="Cambria"/>
          <w:spacing w:val="-1"/>
          <w:lang w:eastAsia="pl-PL"/>
        </w:rPr>
      </w:pPr>
      <w:r w:rsidRPr="001558D7">
        <w:rPr>
          <w:rFonts w:ascii="Cambria" w:hAnsi="Cambria"/>
          <w:spacing w:val="2"/>
          <w:lang w:eastAsia="pl-PL"/>
        </w:rPr>
        <w:t xml:space="preserve">Usunięcie Wady uważa się za skuteczne z chwilą podpisania przez obie Strony Protokołu odbioru </w:t>
      </w:r>
      <w:r w:rsidRPr="001558D7">
        <w:rPr>
          <w:rFonts w:ascii="Cambria" w:hAnsi="Cambria"/>
          <w:spacing w:val="-1"/>
          <w:lang w:eastAsia="pl-PL"/>
        </w:rPr>
        <w:t>prac z usuwania Wady. W Protokole Strony potwierdzą także termin usunięcia Wady.</w:t>
      </w:r>
    </w:p>
    <w:p w14:paraId="6D7534A9" w14:textId="77777777" w:rsidR="00F44EA5" w:rsidRPr="001558D7" w:rsidRDefault="00F44EA5" w:rsidP="00802476">
      <w:pPr>
        <w:numPr>
          <w:ilvl w:val="1"/>
          <w:numId w:val="38"/>
        </w:numPr>
        <w:shd w:val="clear" w:color="auto" w:fill="FFFFFF"/>
        <w:spacing w:after="60" w:line="22" w:lineRule="atLeast"/>
        <w:ind w:left="992" w:hanging="567"/>
        <w:jc w:val="both"/>
        <w:rPr>
          <w:rFonts w:ascii="Cambria" w:hAnsi="Cambria"/>
          <w:lang w:eastAsia="pl-PL"/>
        </w:rPr>
      </w:pPr>
      <w:r w:rsidRPr="001558D7">
        <w:rPr>
          <w:rFonts w:ascii="Cambria" w:hAnsi="Cambria"/>
          <w:lang w:eastAsia="pl-PL"/>
        </w:rPr>
        <w:t>Jeżeli Gwarant nie wypełni obowiązku usunięcia Wady w uzgodnionym terminie, Zamawiający będzie uprawniony do zlecenia usunięcia Wady podmiotowi trzeciemu, a Gwarant zostanie obciążony kosztami takiego zlecenia. Powyższe nie wyłącza uprawnień Zamawiającego wynikających z tytułu Gwarancji Jakości i Rękojmi za Wady.</w:t>
      </w:r>
    </w:p>
    <w:p w14:paraId="44722B15" w14:textId="77777777" w:rsidR="00F44EA5" w:rsidRPr="00C17338" w:rsidRDefault="00F44EA5" w:rsidP="00802476">
      <w:pPr>
        <w:numPr>
          <w:ilvl w:val="1"/>
          <w:numId w:val="38"/>
        </w:numPr>
        <w:shd w:val="clear" w:color="auto" w:fill="FFFFFF"/>
        <w:spacing w:after="240" w:line="22" w:lineRule="atLeast"/>
        <w:ind w:left="992" w:hanging="567"/>
        <w:jc w:val="both"/>
        <w:rPr>
          <w:rFonts w:ascii="Cambria" w:hAnsi="Cambria"/>
          <w:lang w:eastAsia="pl-PL"/>
        </w:rPr>
      </w:pPr>
      <w:r w:rsidRPr="001558D7">
        <w:rPr>
          <w:rFonts w:ascii="Cambria" w:hAnsi="Cambria"/>
          <w:lang w:eastAsia="pl-PL"/>
        </w:rPr>
        <w:lastRenderedPageBreak/>
        <w:t>Gwarant jest odpowiedzialny za wszelkie szkody i straty, które spowodował w czasie prac nad usuwaniem Wad.</w:t>
      </w:r>
    </w:p>
    <w:p w14:paraId="6AEBAFD9" w14:textId="77777777" w:rsidR="00F44EA5" w:rsidRPr="001558D7" w:rsidRDefault="00F44EA5" w:rsidP="004D4B52">
      <w:pPr>
        <w:numPr>
          <w:ilvl w:val="0"/>
          <w:numId w:val="35"/>
        </w:numPr>
        <w:shd w:val="clear" w:color="auto" w:fill="FFFFFF"/>
        <w:tabs>
          <w:tab w:val="left" w:pos="370"/>
        </w:tabs>
        <w:spacing w:after="240" w:line="22" w:lineRule="atLeast"/>
        <w:jc w:val="both"/>
        <w:rPr>
          <w:rFonts w:ascii="Cambria" w:hAnsi="Cambria"/>
          <w:lang w:eastAsia="pl-PL"/>
        </w:rPr>
      </w:pPr>
      <w:r w:rsidRPr="001558D7">
        <w:rPr>
          <w:rFonts w:ascii="Cambria" w:hAnsi="Cambria"/>
          <w:b/>
          <w:spacing w:val="1"/>
          <w:lang w:eastAsia="pl-PL"/>
        </w:rPr>
        <w:t>Komunikacja.</w:t>
      </w:r>
    </w:p>
    <w:p w14:paraId="6EC61542" w14:textId="77777777" w:rsidR="00F44EA5" w:rsidRPr="001558D7" w:rsidRDefault="00F44EA5" w:rsidP="00802476">
      <w:pPr>
        <w:numPr>
          <w:ilvl w:val="0"/>
          <w:numId w:val="39"/>
        </w:numPr>
        <w:shd w:val="clear" w:color="auto" w:fill="FFFFFF"/>
        <w:tabs>
          <w:tab w:val="left" w:pos="1080"/>
        </w:tabs>
        <w:spacing w:after="60" w:line="22" w:lineRule="atLeast"/>
        <w:ind w:left="1080" w:hanging="720"/>
        <w:jc w:val="both"/>
        <w:rPr>
          <w:rFonts w:ascii="Cambria" w:hAnsi="Cambria"/>
          <w:lang w:eastAsia="pl-PL"/>
        </w:rPr>
      </w:pPr>
      <w:r w:rsidRPr="001558D7">
        <w:rPr>
          <w:rFonts w:ascii="Cambria" w:hAnsi="Cambria"/>
          <w:lang w:eastAsia="pl-PL"/>
        </w:rPr>
        <w:t xml:space="preserve">O każdej Wadzie osoba wyznaczona przez Zamawiającego powiadamia telefonicznie przedstawiciela Gwaranta, a następnie potwierdza zgłoszenie faksem oraz pocztą elektroniczną na wskazane numery telefonów i adresy. Kopia potwierdzenia zgłoszenia przesyłana jest również </w:t>
      </w:r>
      <w:r w:rsidRPr="001558D7">
        <w:rPr>
          <w:rFonts w:ascii="Cambria" w:hAnsi="Cambria"/>
          <w:spacing w:val="-1"/>
          <w:lang w:eastAsia="pl-PL"/>
        </w:rPr>
        <w:t xml:space="preserve">faksem oraz pocztą elektroniczną do Zamawiającego. W powiadomieniu o wystąpieniu Wady, Zamawiający kwalifikuje kategorię </w:t>
      </w:r>
      <w:r w:rsidRPr="001558D7">
        <w:rPr>
          <w:rFonts w:ascii="Cambria" w:hAnsi="Cambria"/>
          <w:lang w:eastAsia="pl-PL"/>
        </w:rPr>
        <w:t>Wady według kategorii ustalonych w</w:t>
      </w:r>
      <w:r>
        <w:rPr>
          <w:rFonts w:ascii="Cambria" w:hAnsi="Cambria"/>
          <w:lang w:eastAsia="pl-PL"/>
        </w:rPr>
        <w:t xml:space="preserve"> tablicy zawartej w punkcie 5.1</w:t>
      </w:r>
      <w:r w:rsidRPr="001558D7">
        <w:rPr>
          <w:rFonts w:ascii="Cambria" w:hAnsi="Cambria"/>
          <w:lang w:eastAsia="pl-PL"/>
        </w:rPr>
        <w:t>.</w:t>
      </w:r>
    </w:p>
    <w:p w14:paraId="402A87E0" w14:textId="77777777" w:rsidR="00F44EA5" w:rsidRPr="001558D7" w:rsidRDefault="00F44EA5" w:rsidP="00802476">
      <w:pPr>
        <w:numPr>
          <w:ilvl w:val="0"/>
          <w:numId w:val="39"/>
        </w:numPr>
        <w:shd w:val="clear" w:color="auto" w:fill="FFFFFF"/>
        <w:tabs>
          <w:tab w:val="left" w:pos="426"/>
          <w:tab w:val="left" w:pos="1080"/>
        </w:tabs>
        <w:spacing w:after="60" w:line="22" w:lineRule="atLeast"/>
        <w:ind w:left="1080" w:hanging="720"/>
        <w:jc w:val="both"/>
        <w:rPr>
          <w:rFonts w:ascii="Cambria" w:hAnsi="Cambria"/>
          <w:lang w:eastAsia="pl-PL"/>
        </w:rPr>
      </w:pPr>
      <w:r w:rsidRPr="001558D7">
        <w:rPr>
          <w:rFonts w:ascii="Cambria" w:hAnsi="Cambria"/>
          <w:spacing w:val="-1"/>
          <w:lang w:eastAsia="pl-PL"/>
        </w:rPr>
        <w:t>Zarówno Zamawiający jak i Gwarant sporządzą wykaz osób upoważnionych do kontaktów, przekazywania, przyjmowania powiadomień o Wadach i potwierdzania przyjęcia powiadomienia o Wadzie</w:t>
      </w:r>
      <w:r w:rsidRPr="001558D7">
        <w:rPr>
          <w:rFonts w:ascii="Cambria" w:hAnsi="Cambria"/>
          <w:spacing w:val="-2"/>
          <w:lang w:eastAsia="pl-PL"/>
        </w:rPr>
        <w:t xml:space="preserve">. O każdej zmianie takich osób, </w:t>
      </w:r>
      <w:r w:rsidRPr="001558D7">
        <w:rPr>
          <w:rFonts w:ascii="Cambria" w:hAnsi="Cambria"/>
          <w:spacing w:val="-1"/>
          <w:lang w:eastAsia="pl-PL"/>
        </w:rPr>
        <w:t xml:space="preserve">Strony obowiązane są </w:t>
      </w:r>
      <w:r w:rsidRPr="001558D7">
        <w:rPr>
          <w:rFonts w:ascii="Cambria" w:hAnsi="Cambria"/>
          <w:lang w:eastAsia="pl-PL"/>
        </w:rPr>
        <w:t>informować się niezwłocznie, pod rygorem uznania przekazanej informacji do wcześniej wskazanej osoby za skutecznie dokonane.</w:t>
      </w:r>
    </w:p>
    <w:p w14:paraId="3AAB82CD" w14:textId="77777777" w:rsidR="00F44EA5" w:rsidRPr="001558D7" w:rsidRDefault="00F44EA5" w:rsidP="00802476">
      <w:pPr>
        <w:numPr>
          <w:ilvl w:val="0"/>
          <w:numId w:val="39"/>
        </w:numPr>
        <w:shd w:val="clear" w:color="auto" w:fill="FFFFFF"/>
        <w:tabs>
          <w:tab w:val="left" w:pos="426"/>
          <w:tab w:val="left" w:pos="1080"/>
        </w:tabs>
        <w:spacing w:after="60" w:line="22" w:lineRule="atLeast"/>
        <w:ind w:left="1080" w:hanging="720"/>
        <w:jc w:val="both"/>
        <w:rPr>
          <w:rFonts w:ascii="Cambria" w:hAnsi="Cambria"/>
          <w:spacing w:val="-6"/>
          <w:lang w:eastAsia="pl-PL"/>
        </w:rPr>
      </w:pPr>
      <w:r w:rsidRPr="001558D7">
        <w:rPr>
          <w:rFonts w:ascii="Cambria" w:hAnsi="Cambria"/>
          <w:lang w:eastAsia="pl-PL"/>
        </w:rPr>
        <w:t>Wszelka komunikacja pomiędzy Stronami potwierdzona zostanie w formie pisemnej.</w:t>
      </w:r>
    </w:p>
    <w:p w14:paraId="60C5D7ED" w14:textId="77777777" w:rsidR="00F44EA5" w:rsidRPr="001558D7" w:rsidRDefault="00F44EA5" w:rsidP="00802476">
      <w:pPr>
        <w:numPr>
          <w:ilvl w:val="0"/>
          <w:numId w:val="39"/>
        </w:numPr>
        <w:shd w:val="clear" w:color="auto" w:fill="FFFFFF"/>
        <w:tabs>
          <w:tab w:val="left" w:pos="426"/>
          <w:tab w:val="left" w:pos="1080"/>
        </w:tabs>
        <w:spacing w:after="60" w:line="22" w:lineRule="atLeast"/>
        <w:ind w:left="1080" w:hanging="720"/>
        <w:jc w:val="both"/>
        <w:rPr>
          <w:rFonts w:ascii="Cambria" w:hAnsi="Cambria"/>
          <w:spacing w:val="-6"/>
          <w:lang w:eastAsia="pl-PL"/>
        </w:rPr>
      </w:pPr>
      <w:r w:rsidRPr="001558D7">
        <w:rPr>
          <w:rFonts w:ascii="Cambria" w:hAnsi="Cambria"/>
          <w:lang w:eastAsia="pl-PL"/>
        </w:rPr>
        <w:t>Wszelkie pisma, kierowane będą przez Strony na adresy podane w niniejszym dokumencie Gwarancji.</w:t>
      </w:r>
    </w:p>
    <w:p w14:paraId="20F976B1" w14:textId="77777777" w:rsidR="00F44EA5" w:rsidRPr="001558D7" w:rsidRDefault="00F44EA5" w:rsidP="00802476">
      <w:pPr>
        <w:numPr>
          <w:ilvl w:val="0"/>
          <w:numId w:val="39"/>
        </w:numPr>
        <w:shd w:val="clear" w:color="auto" w:fill="FFFFFF"/>
        <w:tabs>
          <w:tab w:val="left" w:pos="426"/>
          <w:tab w:val="left" w:pos="1080"/>
        </w:tabs>
        <w:spacing w:after="60" w:line="22" w:lineRule="atLeast"/>
        <w:ind w:left="1080" w:hanging="720"/>
        <w:jc w:val="both"/>
        <w:rPr>
          <w:rFonts w:ascii="Cambria" w:hAnsi="Cambria"/>
          <w:lang w:eastAsia="pl-PL"/>
        </w:rPr>
      </w:pPr>
      <w:r w:rsidRPr="001558D7">
        <w:rPr>
          <w:rFonts w:ascii="Cambria" w:hAnsi="Cambria"/>
          <w:spacing w:val="-1"/>
          <w:lang w:eastAsia="pl-PL"/>
        </w:rPr>
        <w:t xml:space="preserve">O zmianach w danych adresowych, o których mowa w punkcie 6.4, Strony obowiązane są </w:t>
      </w:r>
      <w:r w:rsidRPr="001558D7">
        <w:rPr>
          <w:rFonts w:ascii="Cambria" w:hAnsi="Cambria"/>
          <w:lang w:eastAsia="pl-PL"/>
        </w:rPr>
        <w:t>informować się niezwłocznie, nie później niż w terminie 7 dni od chwili zaistnienia zmian, pod rygorem uznania wysłania korespondencji pod ostatnio znany adres za skutecznie doręczoną.</w:t>
      </w:r>
    </w:p>
    <w:p w14:paraId="1D4B24BE" w14:textId="77777777" w:rsidR="00F44EA5" w:rsidRPr="001558D7" w:rsidRDefault="00F44EA5" w:rsidP="00802476">
      <w:pPr>
        <w:numPr>
          <w:ilvl w:val="0"/>
          <w:numId w:val="39"/>
        </w:numPr>
        <w:shd w:val="clear" w:color="auto" w:fill="FFFFFF"/>
        <w:tabs>
          <w:tab w:val="left" w:pos="426"/>
          <w:tab w:val="left" w:pos="1080"/>
        </w:tabs>
        <w:spacing w:after="240" w:line="22" w:lineRule="atLeast"/>
        <w:ind w:left="1080" w:hanging="720"/>
        <w:jc w:val="both"/>
        <w:rPr>
          <w:rFonts w:ascii="Cambria" w:hAnsi="Cambria"/>
          <w:lang w:eastAsia="pl-PL"/>
        </w:rPr>
      </w:pPr>
      <w:r w:rsidRPr="001558D7">
        <w:rPr>
          <w:rFonts w:ascii="Cambria" w:hAnsi="Cambria"/>
          <w:spacing w:val="-1"/>
          <w:lang w:eastAsia="pl-PL"/>
        </w:rPr>
        <w:t>Gwarant jest obowiązany w terminie 7 dni od daty złożenia wniosku o upadłość lub likwidację powiadomić na piśmie o tym fakcie Zamawiającego.</w:t>
      </w:r>
    </w:p>
    <w:p w14:paraId="66CD4897" w14:textId="77777777" w:rsidR="00F44EA5" w:rsidRPr="001558D7" w:rsidRDefault="00F44EA5" w:rsidP="004D4B52">
      <w:pPr>
        <w:numPr>
          <w:ilvl w:val="0"/>
          <w:numId w:val="35"/>
        </w:numPr>
        <w:shd w:val="clear" w:color="auto" w:fill="FFFFFF"/>
        <w:tabs>
          <w:tab w:val="left" w:pos="370"/>
        </w:tabs>
        <w:spacing w:after="240" w:line="22" w:lineRule="atLeast"/>
        <w:jc w:val="both"/>
        <w:rPr>
          <w:rFonts w:ascii="Cambria" w:hAnsi="Cambria"/>
          <w:b/>
          <w:spacing w:val="1"/>
          <w:lang w:eastAsia="pl-PL"/>
        </w:rPr>
      </w:pPr>
      <w:r w:rsidRPr="001558D7">
        <w:rPr>
          <w:rFonts w:ascii="Cambria" w:hAnsi="Cambria"/>
          <w:b/>
          <w:spacing w:val="1"/>
          <w:lang w:eastAsia="pl-PL"/>
        </w:rPr>
        <w:t>Postanowienia końcowe.</w:t>
      </w:r>
    </w:p>
    <w:p w14:paraId="6C66B234" w14:textId="77777777" w:rsidR="00F44EA5" w:rsidRPr="001558D7" w:rsidRDefault="00F44EA5" w:rsidP="008D6768">
      <w:pPr>
        <w:keepNext/>
        <w:widowControl w:val="0"/>
        <w:numPr>
          <w:ilvl w:val="0"/>
          <w:numId w:val="40"/>
        </w:numPr>
        <w:tabs>
          <w:tab w:val="left" w:pos="567"/>
          <w:tab w:val="left" w:pos="1080"/>
        </w:tabs>
        <w:spacing w:after="60" w:line="20" w:lineRule="atLeast"/>
        <w:ind w:left="1094" w:hanging="737"/>
        <w:jc w:val="both"/>
        <w:rPr>
          <w:rFonts w:ascii="Cambria" w:hAnsi="Cambria"/>
          <w:spacing w:val="-1"/>
          <w:lang w:val="cs-CZ" w:eastAsia="pl-PL"/>
        </w:rPr>
      </w:pPr>
      <w:r w:rsidRPr="001558D7">
        <w:rPr>
          <w:rFonts w:ascii="Cambria" w:hAnsi="Cambria"/>
          <w:spacing w:val="-1"/>
          <w:lang w:val="cs-CZ" w:eastAsia="pl-PL"/>
        </w:rPr>
        <w:t>W sprawach nieuregulowanych niniejszą Gwarancją Jakości zastosowanie mają odpowiednie przepisy prawa polskiego, w szczególności Kodeksu Cywilnego oraz Prawo Zamówień Publicznych.</w:t>
      </w:r>
    </w:p>
    <w:p w14:paraId="3ACF5D91" w14:textId="77777777" w:rsidR="00F44EA5" w:rsidRPr="001558D7" w:rsidRDefault="00F44EA5" w:rsidP="008D6768">
      <w:pPr>
        <w:keepNext/>
        <w:widowControl w:val="0"/>
        <w:numPr>
          <w:ilvl w:val="0"/>
          <w:numId w:val="40"/>
        </w:numPr>
        <w:tabs>
          <w:tab w:val="left" w:pos="567"/>
          <w:tab w:val="left" w:pos="1080"/>
        </w:tabs>
        <w:spacing w:after="60" w:line="20" w:lineRule="atLeast"/>
        <w:ind w:left="1094" w:hanging="737"/>
        <w:jc w:val="both"/>
        <w:rPr>
          <w:rFonts w:ascii="Cambria" w:hAnsi="Cambria"/>
          <w:spacing w:val="-6"/>
          <w:lang w:val="cs-CZ" w:eastAsia="pl-PL"/>
        </w:rPr>
      </w:pPr>
      <w:r w:rsidRPr="001558D7">
        <w:rPr>
          <w:rFonts w:ascii="Cambria" w:hAnsi="Cambria"/>
          <w:spacing w:val="-1"/>
          <w:lang w:val="cs-CZ" w:eastAsia="pl-PL"/>
        </w:rPr>
        <w:t>Niniejsza Gwarancja Jakości stanowi integralną część Umowy.</w:t>
      </w:r>
    </w:p>
    <w:p w14:paraId="40455413" w14:textId="77777777" w:rsidR="00F44EA5" w:rsidRPr="001558D7" w:rsidRDefault="00F44EA5" w:rsidP="008D6768">
      <w:pPr>
        <w:keepNext/>
        <w:widowControl w:val="0"/>
        <w:numPr>
          <w:ilvl w:val="0"/>
          <w:numId w:val="40"/>
        </w:numPr>
        <w:tabs>
          <w:tab w:val="left" w:pos="567"/>
          <w:tab w:val="left" w:pos="1080"/>
        </w:tabs>
        <w:spacing w:after="60" w:line="20" w:lineRule="atLeast"/>
        <w:ind w:left="1094" w:hanging="737"/>
        <w:jc w:val="both"/>
        <w:rPr>
          <w:rFonts w:ascii="Cambria" w:hAnsi="Cambria"/>
          <w:spacing w:val="-6"/>
          <w:lang w:val="cs-CZ" w:eastAsia="pl-PL"/>
        </w:rPr>
      </w:pPr>
      <w:r w:rsidRPr="001558D7">
        <w:rPr>
          <w:rFonts w:ascii="Cambria" w:hAnsi="Cambria"/>
          <w:spacing w:val="-1"/>
          <w:lang w:eastAsia="pl-PL"/>
        </w:rPr>
        <w:t>Ewentualne zmiany do dokumentu Gwarancji Jakości wymagają uprzedniej zgody Zamawiającego wyrażonej w formie pisemnej pod rygorem nieważności.</w:t>
      </w:r>
    </w:p>
    <w:p w14:paraId="3EB732EC" w14:textId="77777777" w:rsidR="00F44EA5" w:rsidRPr="001558D7" w:rsidRDefault="00F44EA5" w:rsidP="007F6780">
      <w:pPr>
        <w:spacing w:after="0" w:line="240" w:lineRule="auto"/>
        <w:rPr>
          <w:rFonts w:ascii="Cambria" w:hAnsi="Cambria"/>
          <w:lang w:val="cs-CZ" w:eastAsia="pl-PL"/>
        </w:rPr>
      </w:pPr>
    </w:p>
    <w:p w14:paraId="15294F4B" w14:textId="77777777" w:rsidR="00F44EA5" w:rsidRPr="001558D7" w:rsidRDefault="00F44EA5" w:rsidP="007F6780">
      <w:pPr>
        <w:spacing w:after="0" w:line="240" w:lineRule="auto"/>
        <w:rPr>
          <w:rFonts w:ascii="Cambria" w:hAnsi="Cambria"/>
          <w:lang w:val="cs-CZ" w:eastAsia="pl-PL"/>
        </w:rPr>
      </w:pPr>
    </w:p>
    <w:p w14:paraId="6CD3B5A1" w14:textId="77777777" w:rsidR="00F44EA5" w:rsidRPr="001558D7" w:rsidRDefault="00F44EA5" w:rsidP="007F6780">
      <w:pPr>
        <w:spacing w:after="0" w:line="240" w:lineRule="auto"/>
        <w:rPr>
          <w:rFonts w:ascii="Cambria" w:hAnsi="Cambria"/>
          <w:lang w:val="cs-CZ" w:eastAsia="pl-PL"/>
        </w:rPr>
      </w:pPr>
    </w:p>
    <w:p w14:paraId="10EBC2F9" w14:textId="77777777" w:rsidR="00F44EA5" w:rsidRPr="001558D7" w:rsidRDefault="00F44EA5" w:rsidP="007F6780">
      <w:pPr>
        <w:spacing w:after="0" w:line="240" w:lineRule="auto"/>
        <w:rPr>
          <w:rFonts w:ascii="Cambria" w:hAnsi="Cambria"/>
          <w:lang w:val="cs-CZ" w:eastAsia="pl-PL"/>
        </w:rPr>
      </w:pPr>
    </w:p>
    <w:p w14:paraId="3FA38A12" w14:textId="77777777" w:rsidR="00F44EA5" w:rsidRPr="001558D7" w:rsidRDefault="00F44EA5" w:rsidP="007F6780">
      <w:pPr>
        <w:spacing w:after="0" w:line="240" w:lineRule="auto"/>
        <w:rPr>
          <w:rFonts w:ascii="Cambria" w:hAnsi="Cambria"/>
          <w:lang w:val="cs-CZ" w:eastAsia="pl-PL"/>
        </w:rPr>
      </w:pPr>
    </w:p>
    <w:p w14:paraId="7FF4B68B" w14:textId="77777777" w:rsidR="00F44EA5" w:rsidRPr="001558D7" w:rsidRDefault="00F44EA5" w:rsidP="007F6780">
      <w:pPr>
        <w:spacing w:after="0" w:line="240" w:lineRule="auto"/>
        <w:ind w:left="4680" w:right="-49"/>
        <w:jc w:val="both"/>
        <w:rPr>
          <w:rFonts w:ascii="Cambria" w:hAnsi="Cambria"/>
          <w:lang w:eastAsia="pl-PL"/>
        </w:rPr>
      </w:pPr>
      <w:r w:rsidRPr="001558D7">
        <w:rPr>
          <w:rFonts w:ascii="Cambria" w:hAnsi="Cambria"/>
          <w:b/>
          <w:lang w:eastAsia="pl-PL"/>
        </w:rPr>
        <w:t>PODPISY I PIECZĘCIE</w:t>
      </w:r>
    </w:p>
    <w:p w14:paraId="6A0BE2D0" w14:textId="77777777" w:rsidR="00F44EA5" w:rsidRPr="001558D7" w:rsidRDefault="00F44EA5" w:rsidP="007F6780">
      <w:pPr>
        <w:spacing w:after="0" w:line="240" w:lineRule="auto"/>
        <w:ind w:left="4680"/>
        <w:rPr>
          <w:rFonts w:ascii="Cambria" w:hAnsi="Cambria"/>
          <w:b/>
        </w:rPr>
      </w:pPr>
      <w:r w:rsidRPr="001558D7">
        <w:rPr>
          <w:rFonts w:ascii="Cambria" w:hAnsi="Cambria"/>
          <w:b/>
        </w:rPr>
        <w:t xml:space="preserve"> </w:t>
      </w:r>
    </w:p>
    <w:p w14:paraId="65092A30" w14:textId="77777777" w:rsidR="00F44EA5" w:rsidRPr="001558D7" w:rsidRDefault="00F44EA5" w:rsidP="007F6780">
      <w:pPr>
        <w:spacing w:after="0" w:line="240" w:lineRule="auto"/>
        <w:ind w:left="4680"/>
        <w:rPr>
          <w:rFonts w:ascii="Cambria" w:hAnsi="Cambria"/>
          <w:b/>
        </w:rPr>
      </w:pPr>
    </w:p>
    <w:p w14:paraId="2BA47178" w14:textId="77777777" w:rsidR="00F44EA5" w:rsidRPr="001558D7" w:rsidRDefault="00F44EA5" w:rsidP="007F6780">
      <w:pPr>
        <w:spacing w:after="0" w:line="240" w:lineRule="auto"/>
        <w:ind w:left="4680"/>
        <w:rPr>
          <w:rFonts w:ascii="Cambria" w:hAnsi="Cambria"/>
          <w:b/>
        </w:rPr>
      </w:pPr>
    </w:p>
    <w:p w14:paraId="5EA1D000" w14:textId="77777777" w:rsidR="00F44EA5" w:rsidRPr="001558D7" w:rsidRDefault="00F44EA5" w:rsidP="007F6780">
      <w:pPr>
        <w:spacing w:after="0" w:line="240" w:lineRule="auto"/>
        <w:ind w:left="4680"/>
        <w:rPr>
          <w:rFonts w:ascii="Cambria" w:hAnsi="Cambria"/>
          <w:b/>
        </w:rPr>
      </w:pPr>
    </w:p>
    <w:p w14:paraId="00B56DD0" w14:textId="77777777" w:rsidR="00F44EA5" w:rsidRPr="001558D7" w:rsidRDefault="00F44EA5" w:rsidP="007F6780">
      <w:pPr>
        <w:spacing w:after="0" w:line="240" w:lineRule="auto"/>
        <w:ind w:left="4680"/>
        <w:rPr>
          <w:rFonts w:ascii="Cambria" w:hAnsi="Cambria"/>
          <w:b/>
        </w:rPr>
      </w:pPr>
    </w:p>
    <w:p w14:paraId="4B4287EC" w14:textId="77777777" w:rsidR="00F44EA5" w:rsidRPr="001558D7" w:rsidRDefault="00F44EA5" w:rsidP="007F6780">
      <w:pPr>
        <w:spacing w:after="0" w:line="240" w:lineRule="auto"/>
        <w:ind w:left="4680"/>
        <w:rPr>
          <w:rFonts w:ascii="Cambria" w:hAnsi="Cambria"/>
          <w:b/>
        </w:rPr>
      </w:pPr>
    </w:p>
    <w:p w14:paraId="52654DE3" w14:textId="77777777" w:rsidR="00F44EA5" w:rsidRPr="001558D7" w:rsidRDefault="00F44EA5" w:rsidP="007F6780">
      <w:pPr>
        <w:spacing w:after="0" w:line="240" w:lineRule="auto"/>
        <w:ind w:left="4680"/>
        <w:rPr>
          <w:rFonts w:ascii="Cambria" w:hAnsi="Cambria"/>
          <w:b/>
        </w:rPr>
      </w:pPr>
    </w:p>
    <w:p w14:paraId="1369EB03" w14:textId="77777777" w:rsidR="00F44EA5" w:rsidRPr="001558D7" w:rsidRDefault="00F44EA5" w:rsidP="007F6780">
      <w:pPr>
        <w:spacing w:after="0" w:line="240" w:lineRule="auto"/>
        <w:ind w:left="4680"/>
        <w:rPr>
          <w:rFonts w:ascii="Cambria" w:hAnsi="Cambria"/>
          <w:b/>
        </w:rPr>
      </w:pPr>
    </w:p>
    <w:p w14:paraId="61699AFE" w14:textId="77777777" w:rsidR="00F44EA5" w:rsidRPr="001558D7" w:rsidRDefault="00F44EA5" w:rsidP="007F6780">
      <w:pPr>
        <w:spacing w:after="0"/>
        <w:ind w:right="-83"/>
        <w:rPr>
          <w:rFonts w:ascii="Cambria" w:hAnsi="Cambria"/>
          <w:lang w:eastAsia="pl-PL"/>
        </w:rPr>
      </w:pPr>
    </w:p>
    <w:p w14:paraId="2B6BF85D" w14:textId="77777777" w:rsidR="00F44EA5" w:rsidRPr="001558D7" w:rsidRDefault="00F44EA5" w:rsidP="00144279">
      <w:pPr>
        <w:spacing w:after="0"/>
        <w:ind w:right="-83"/>
        <w:rPr>
          <w:rFonts w:ascii="Cambria" w:hAnsi="Cambria"/>
          <w:lang w:eastAsia="pl-PL"/>
        </w:rPr>
      </w:pPr>
    </w:p>
    <w:p w14:paraId="6823C573" w14:textId="77777777" w:rsidR="00F44EA5" w:rsidRPr="001558D7" w:rsidRDefault="00F44EA5">
      <w:pPr>
        <w:rPr>
          <w:rFonts w:ascii="Cambria" w:hAnsi="Cambria"/>
        </w:rPr>
      </w:pPr>
    </w:p>
    <w:sectPr w:rsidR="00F44EA5" w:rsidRPr="001558D7" w:rsidSect="004D4CA6">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35EA7" w14:textId="77777777" w:rsidR="00BA68FC" w:rsidRDefault="00BA68FC">
      <w:r>
        <w:separator/>
      </w:r>
    </w:p>
  </w:endnote>
  <w:endnote w:type="continuationSeparator" w:id="0">
    <w:p w14:paraId="46956C78" w14:textId="77777777" w:rsidR="00BA68FC" w:rsidRDefault="00BA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62D0C" w14:textId="77777777" w:rsidR="00DE3824" w:rsidRDefault="00DE3824" w:rsidP="00E155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61AFB26" w14:textId="77777777" w:rsidR="00DE3824" w:rsidRDefault="00DE3824" w:rsidP="008009E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23CD3" w14:textId="77777777" w:rsidR="00DE3824" w:rsidRDefault="00DE3824" w:rsidP="00E155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14:paraId="750424A5" w14:textId="77777777" w:rsidR="00DE3824" w:rsidRDefault="00DE3824" w:rsidP="008009E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5510C" w14:textId="77777777" w:rsidR="00BA68FC" w:rsidRDefault="00BA68FC">
      <w:r>
        <w:separator/>
      </w:r>
    </w:p>
  </w:footnote>
  <w:footnote w:type="continuationSeparator" w:id="0">
    <w:p w14:paraId="238871E5" w14:textId="77777777" w:rsidR="00BA68FC" w:rsidRDefault="00BA6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Times New Roman" w:eastAsia="Times New Roman" w:hAnsi="Times New Roman" w:cs="Times New Roman"/>
        <w:b w:val="0"/>
        <w:color w:val="auto"/>
        <w:spacing w:val="1"/>
        <w:sz w:val="24"/>
        <w:szCs w:val="24"/>
      </w:rPr>
    </w:lvl>
    <w:lvl w:ilvl="1">
      <w:start w:val="1"/>
      <w:numFmt w:val="lowerLetter"/>
      <w:lvlText w:val="%2)"/>
      <w:lvlJc w:val="left"/>
      <w:pPr>
        <w:tabs>
          <w:tab w:val="num" w:pos="1140"/>
        </w:tabs>
        <w:ind w:left="1140" w:hanging="420"/>
      </w:pPr>
      <w:rPr>
        <w:rFonts w:cs="Times New Roman"/>
      </w:rPr>
    </w:lvl>
    <w:lvl w:ilvl="2">
      <w:start w:val="1"/>
      <w:numFmt w:val="lowerRoman"/>
      <w:lvlText w:val="%3."/>
      <w:lvlJc w:val="righ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rPr>
        <w:rFonts w:eastAsia="Times New Roman" w:cs="Arial"/>
        <w:b w:val="0"/>
        <w:sz w:val="24"/>
        <w:szCs w:val="24"/>
      </w:rPr>
    </w:lvl>
    <w:lvl w:ilvl="4">
      <w:start w:val="2"/>
      <w:numFmt w:val="decimal"/>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000013"/>
    <w:multiLevelType w:val="singleLevel"/>
    <w:tmpl w:val="00000013"/>
    <w:name w:val="WW8Num20"/>
    <w:lvl w:ilvl="0">
      <w:start w:val="6"/>
      <w:numFmt w:val="decimal"/>
      <w:lvlText w:val="%1."/>
      <w:lvlJc w:val="left"/>
      <w:pPr>
        <w:tabs>
          <w:tab w:val="num" w:pos="131"/>
        </w:tabs>
        <w:ind w:left="1429" w:hanging="360"/>
      </w:pPr>
      <w:rPr>
        <w:rFonts w:ascii="Times New Roman" w:eastAsia="Times New Roman" w:hAnsi="Times New Roman" w:cs="Times New Roman"/>
        <w:b w:val="0"/>
        <w:sz w:val="24"/>
        <w:szCs w:val="24"/>
      </w:rPr>
    </w:lvl>
  </w:abstractNum>
  <w:abstractNum w:abstractNumId="2" w15:restartNumberingAfterBreak="0">
    <w:nsid w:val="00000015"/>
    <w:multiLevelType w:val="multilevel"/>
    <w:tmpl w:val="00000015"/>
    <w:name w:val="WW8Num22"/>
    <w:lvl w:ilvl="0">
      <w:start w:val="1"/>
      <w:numFmt w:val="decimal"/>
      <w:lvlText w:val="%1)"/>
      <w:lvlJc w:val="left"/>
      <w:pPr>
        <w:tabs>
          <w:tab w:val="num" w:pos="0"/>
        </w:tabs>
        <w:ind w:left="1429" w:hanging="360"/>
      </w:pPr>
      <w:rPr>
        <w:rFonts w:cs="Times New Roman"/>
        <w:b w:val="0"/>
        <w:i w:val="0"/>
        <w:spacing w:val="1"/>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1A83F11"/>
    <w:multiLevelType w:val="hybridMultilevel"/>
    <w:tmpl w:val="4F4204F8"/>
    <w:lvl w:ilvl="0" w:tplc="2018792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33D6D64"/>
    <w:multiLevelType w:val="hybridMultilevel"/>
    <w:tmpl w:val="6C36DE76"/>
    <w:lvl w:ilvl="0" w:tplc="AB16DC6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3480640"/>
    <w:multiLevelType w:val="hybridMultilevel"/>
    <w:tmpl w:val="0CB8633E"/>
    <w:lvl w:ilvl="0" w:tplc="A5D6A9D6">
      <w:start w:val="1"/>
      <w:numFmt w:val="lowerLetter"/>
      <w:lvlText w:val="%1."/>
      <w:lvlJc w:val="left"/>
      <w:pPr>
        <w:tabs>
          <w:tab w:val="num" w:pos="1080"/>
        </w:tabs>
        <w:ind w:left="1080" w:hanging="360"/>
      </w:pPr>
      <w:rPr>
        <w:rFonts w:cs="Times New Roman" w:hint="default"/>
      </w:rPr>
    </w:lvl>
    <w:lvl w:ilvl="1" w:tplc="1974D73E">
      <w:start w:val="1"/>
      <w:numFmt w:val="lowerLetter"/>
      <w:lvlText w:val="%2)"/>
      <w:lvlJc w:val="left"/>
      <w:pPr>
        <w:tabs>
          <w:tab w:val="num" w:pos="1800"/>
        </w:tabs>
        <w:ind w:left="1800" w:hanging="360"/>
      </w:pPr>
      <w:rPr>
        <w:rFonts w:cs="Times New Roman" w:hint="default"/>
      </w:rPr>
    </w:lvl>
    <w:lvl w:ilvl="2" w:tplc="E17A9F6A">
      <w:start w:val="1"/>
      <w:numFmt w:val="lowerRoman"/>
      <w:lvlText w:val="(%3)"/>
      <w:lvlJc w:val="left"/>
      <w:pPr>
        <w:tabs>
          <w:tab w:val="num" w:pos="3060"/>
        </w:tabs>
        <w:ind w:left="3060" w:hanging="720"/>
      </w:pPr>
      <w:rPr>
        <w:rFonts w:cs="Times New Roman" w:hint="default"/>
      </w:rPr>
    </w:lvl>
    <w:lvl w:ilvl="3" w:tplc="CF6CEF02">
      <w:start w:val="10"/>
      <w:numFmt w:val="lowerLetter"/>
      <w:lvlText w:val="(%4)"/>
      <w:lvlJc w:val="left"/>
      <w:pPr>
        <w:tabs>
          <w:tab w:val="num" w:pos="3240"/>
        </w:tabs>
        <w:ind w:left="3240" w:hanging="360"/>
      </w:pPr>
      <w:rPr>
        <w:rFonts w:cs="Times New Roman" w:hint="default"/>
      </w:rPr>
    </w:lvl>
    <w:lvl w:ilvl="4" w:tplc="BDAC25E8">
      <w:start w:val="1"/>
      <w:numFmt w:val="decimal"/>
      <w:lvlText w:val="%5)"/>
      <w:lvlJc w:val="left"/>
      <w:pPr>
        <w:tabs>
          <w:tab w:val="num" w:pos="644"/>
        </w:tabs>
        <w:ind w:left="644" w:hanging="360"/>
      </w:pPr>
      <w:rPr>
        <w:rFonts w:cs="Times New Roman" w:hint="default"/>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41D7A2C"/>
    <w:multiLevelType w:val="hybridMultilevel"/>
    <w:tmpl w:val="80AA8B6E"/>
    <w:lvl w:ilvl="0" w:tplc="0415000F">
      <w:start w:val="1"/>
      <w:numFmt w:val="decimal"/>
      <w:lvlText w:val="%1."/>
      <w:lvlJc w:val="left"/>
      <w:pPr>
        <w:ind w:left="796" w:hanging="360"/>
      </w:pPr>
      <w:rPr>
        <w:rFonts w:cs="Times New Roman"/>
      </w:rPr>
    </w:lvl>
    <w:lvl w:ilvl="1" w:tplc="04150019" w:tentative="1">
      <w:start w:val="1"/>
      <w:numFmt w:val="lowerLetter"/>
      <w:lvlText w:val="%2."/>
      <w:lvlJc w:val="left"/>
      <w:pPr>
        <w:ind w:left="1516" w:hanging="360"/>
      </w:pPr>
      <w:rPr>
        <w:rFonts w:cs="Times New Roman"/>
      </w:rPr>
    </w:lvl>
    <w:lvl w:ilvl="2" w:tplc="0415001B" w:tentative="1">
      <w:start w:val="1"/>
      <w:numFmt w:val="lowerRoman"/>
      <w:lvlText w:val="%3."/>
      <w:lvlJc w:val="right"/>
      <w:pPr>
        <w:ind w:left="2236" w:hanging="180"/>
      </w:pPr>
      <w:rPr>
        <w:rFonts w:cs="Times New Roman"/>
      </w:rPr>
    </w:lvl>
    <w:lvl w:ilvl="3" w:tplc="0415000F" w:tentative="1">
      <w:start w:val="1"/>
      <w:numFmt w:val="decimal"/>
      <w:lvlText w:val="%4."/>
      <w:lvlJc w:val="left"/>
      <w:pPr>
        <w:ind w:left="2956" w:hanging="360"/>
      </w:pPr>
      <w:rPr>
        <w:rFonts w:cs="Times New Roman"/>
      </w:rPr>
    </w:lvl>
    <w:lvl w:ilvl="4" w:tplc="04150019" w:tentative="1">
      <w:start w:val="1"/>
      <w:numFmt w:val="lowerLetter"/>
      <w:lvlText w:val="%5."/>
      <w:lvlJc w:val="left"/>
      <w:pPr>
        <w:ind w:left="3676" w:hanging="360"/>
      </w:pPr>
      <w:rPr>
        <w:rFonts w:cs="Times New Roman"/>
      </w:rPr>
    </w:lvl>
    <w:lvl w:ilvl="5" w:tplc="0415001B" w:tentative="1">
      <w:start w:val="1"/>
      <w:numFmt w:val="lowerRoman"/>
      <w:lvlText w:val="%6."/>
      <w:lvlJc w:val="right"/>
      <w:pPr>
        <w:ind w:left="4396" w:hanging="180"/>
      </w:pPr>
      <w:rPr>
        <w:rFonts w:cs="Times New Roman"/>
      </w:rPr>
    </w:lvl>
    <w:lvl w:ilvl="6" w:tplc="0415000F" w:tentative="1">
      <w:start w:val="1"/>
      <w:numFmt w:val="decimal"/>
      <w:lvlText w:val="%7."/>
      <w:lvlJc w:val="left"/>
      <w:pPr>
        <w:ind w:left="5116" w:hanging="360"/>
      </w:pPr>
      <w:rPr>
        <w:rFonts w:cs="Times New Roman"/>
      </w:rPr>
    </w:lvl>
    <w:lvl w:ilvl="7" w:tplc="04150019" w:tentative="1">
      <w:start w:val="1"/>
      <w:numFmt w:val="lowerLetter"/>
      <w:lvlText w:val="%8."/>
      <w:lvlJc w:val="left"/>
      <w:pPr>
        <w:ind w:left="5836" w:hanging="360"/>
      </w:pPr>
      <w:rPr>
        <w:rFonts w:cs="Times New Roman"/>
      </w:rPr>
    </w:lvl>
    <w:lvl w:ilvl="8" w:tplc="0415001B" w:tentative="1">
      <w:start w:val="1"/>
      <w:numFmt w:val="lowerRoman"/>
      <w:lvlText w:val="%9."/>
      <w:lvlJc w:val="right"/>
      <w:pPr>
        <w:ind w:left="6556" w:hanging="180"/>
      </w:pPr>
      <w:rPr>
        <w:rFonts w:cs="Times New Roman"/>
      </w:rPr>
    </w:lvl>
  </w:abstractNum>
  <w:abstractNum w:abstractNumId="7" w15:restartNumberingAfterBreak="0">
    <w:nsid w:val="08251F0E"/>
    <w:multiLevelType w:val="multilevel"/>
    <w:tmpl w:val="BEEABC66"/>
    <w:lvl w:ilvl="0">
      <w:start w:val="1"/>
      <w:numFmt w:val="decimal"/>
      <w:lvlText w:val="%1"/>
      <w:lvlJc w:val="left"/>
      <w:pPr>
        <w:ind w:left="435" w:hanging="435"/>
      </w:pPr>
      <w:rPr>
        <w:rFonts w:cs="Times New Roman" w:hint="default"/>
      </w:rPr>
    </w:lvl>
    <w:lvl w:ilvl="1">
      <w:start w:val="1"/>
      <w:numFmt w:val="decimal"/>
      <w:lvlText w:val="%1.%2"/>
      <w:lvlJc w:val="left"/>
      <w:pPr>
        <w:ind w:left="795" w:hanging="43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098866E2"/>
    <w:multiLevelType w:val="hybridMultilevel"/>
    <w:tmpl w:val="124C36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64F10"/>
    <w:multiLevelType w:val="multilevel"/>
    <w:tmpl w:val="2FFEAEDC"/>
    <w:lvl w:ilvl="0">
      <w:start w:val="1"/>
      <w:numFmt w:val="decimal"/>
      <w:lvlText w:val="%1."/>
      <w:lvlJc w:val="left"/>
      <w:pPr>
        <w:ind w:left="720" w:hanging="360"/>
      </w:pPr>
      <w:rPr>
        <w:rFonts w:cs="Times New Roman" w:hint="default"/>
        <w:b/>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400" w:hanging="108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200" w:hanging="1440"/>
      </w:pPr>
      <w:rPr>
        <w:rFonts w:cs="Times New Roman" w:hint="default"/>
      </w:rPr>
    </w:lvl>
  </w:abstractNum>
  <w:abstractNum w:abstractNumId="10" w15:restartNumberingAfterBreak="0">
    <w:nsid w:val="0BF5715E"/>
    <w:multiLevelType w:val="multilevel"/>
    <w:tmpl w:val="01883942"/>
    <w:lvl w:ilvl="0">
      <w:start w:val="3"/>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108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1" w15:restartNumberingAfterBreak="0">
    <w:nsid w:val="0DC62806"/>
    <w:multiLevelType w:val="hybridMultilevel"/>
    <w:tmpl w:val="AB3EF98E"/>
    <w:lvl w:ilvl="0" w:tplc="04150011">
      <w:start w:val="1"/>
      <w:numFmt w:val="decimal"/>
      <w:lvlText w:val="%1)"/>
      <w:lvlJc w:val="left"/>
      <w:pPr>
        <w:tabs>
          <w:tab w:val="num" w:pos="502"/>
        </w:tabs>
        <w:ind w:left="50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244D32"/>
    <w:multiLevelType w:val="hybridMultilevel"/>
    <w:tmpl w:val="7D42D9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1BC0A8D"/>
    <w:multiLevelType w:val="hybridMultilevel"/>
    <w:tmpl w:val="47DAD278"/>
    <w:lvl w:ilvl="0" w:tplc="48345A80">
      <w:start w:val="1"/>
      <w:numFmt w:val="upp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15:restartNumberingAfterBreak="0">
    <w:nsid w:val="128A5BD9"/>
    <w:multiLevelType w:val="hybridMultilevel"/>
    <w:tmpl w:val="EF901BDE"/>
    <w:lvl w:ilvl="0" w:tplc="9940AE48">
      <w:start w:val="2"/>
      <w:numFmt w:val="decimal"/>
      <w:lvlText w:val="%1."/>
      <w:lvlJc w:val="left"/>
      <w:pPr>
        <w:tabs>
          <w:tab w:val="num" w:pos="-142"/>
        </w:tabs>
        <w:ind w:left="360" w:hanging="360"/>
      </w:pPr>
      <w:rPr>
        <w:rFonts w:cs="Times New Roman"/>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57965ED"/>
    <w:multiLevelType w:val="hybridMultilevel"/>
    <w:tmpl w:val="2722C960"/>
    <w:lvl w:ilvl="0" w:tplc="04150011">
      <w:start w:val="1"/>
      <w:numFmt w:val="decimal"/>
      <w:lvlText w:val="%1)"/>
      <w:lvlJc w:val="left"/>
      <w:pPr>
        <w:ind w:left="796" w:hanging="360"/>
      </w:pPr>
      <w:rPr>
        <w:rFonts w:cs="Times New Roman"/>
      </w:rPr>
    </w:lvl>
    <w:lvl w:ilvl="1" w:tplc="04150019">
      <w:start w:val="1"/>
      <w:numFmt w:val="lowerLetter"/>
      <w:lvlText w:val="%2."/>
      <w:lvlJc w:val="left"/>
      <w:pPr>
        <w:ind w:left="1516" w:hanging="360"/>
      </w:pPr>
      <w:rPr>
        <w:rFonts w:cs="Times New Roman"/>
      </w:rPr>
    </w:lvl>
    <w:lvl w:ilvl="2" w:tplc="0415001B" w:tentative="1">
      <w:start w:val="1"/>
      <w:numFmt w:val="lowerRoman"/>
      <w:lvlText w:val="%3."/>
      <w:lvlJc w:val="right"/>
      <w:pPr>
        <w:ind w:left="2236" w:hanging="180"/>
      </w:pPr>
      <w:rPr>
        <w:rFonts w:cs="Times New Roman"/>
      </w:rPr>
    </w:lvl>
    <w:lvl w:ilvl="3" w:tplc="0415000F" w:tentative="1">
      <w:start w:val="1"/>
      <w:numFmt w:val="decimal"/>
      <w:lvlText w:val="%4."/>
      <w:lvlJc w:val="left"/>
      <w:pPr>
        <w:ind w:left="2956" w:hanging="360"/>
      </w:pPr>
      <w:rPr>
        <w:rFonts w:cs="Times New Roman"/>
      </w:rPr>
    </w:lvl>
    <w:lvl w:ilvl="4" w:tplc="04150019" w:tentative="1">
      <w:start w:val="1"/>
      <w:numFmt w:val="lowerLetter"/>
      <w:lvlText w:val="%5."/>
      <w:lvlJc w:val="left"/>
      <w:pPr>
        <w:ind w:left="3676" w:hanging="360"/>
      </w:pPr>
      <w:rPr>
        <w:rFonts w:cs="Times New Roman"/>
      </w:rPr>
    </w:lvl>
    <w:lvl w:ilvl="5" w:tplc="0415001B" w:tentative="1">
      <w:start w:val="1"/>
      <w:numFmt w:val="lowerRoman"/>
      <w:lvlText w:val="%6."/>
      <w:lvlJc w:val="right"/>
      <w:pPr>
        <w:ind w:left="4396" w:hanging="180"/>
      </w:pPr>
      <w:rPr>
        <w:rFonts w:cs="Times New Roman"/>
      </w:rPr>
    </w:lvl>
    <w:lvl w:ilvl="6" w:tplc="0415000F" w:tentative="1">
      <w:start w:val="1"/>
      <w:numFmt w:val="decimal"/>
      <w:lvlText w:val="%7."/>
      <w:lvlJc w:val="left"/>
      <w:pPr>
        <w:ind w:left="5116" w:hanging="360"/>
      </w:pPr>
      <w:rPr>
        <w:rFonts w:cs="Times New Roman"/>
      </w:rPr>
    </w:lvl>
    <w:lvl w:ilvl="7" w:tplc="04150019" w:tentative="1">
      <w:start w:val="1"/>
      <w:numFmt w:val="lowerLetter"/>
      <w:lvlText w:val="%8."/>
      <w:lvlJc w:val="left"/>
      <w:pPr>
        <w:ind w:left="5836" w:hanging="360"/>
      </w:pPr>
      <w:rPr>
        <w:rFonts w:cs="Times New Roman"/>
      </w:rPr>
    </w:lvl>
    <w:lvl w:ilvl="8" w:tplc="0415001B" w:tentative="1">
      <w:start w:val="1"/>
      <w:numFmt w:val="lowerRoman"/>
      <w:lvlText w:val="%9."/>
      <w:lvlJc w:val="right"/>
      <w:pPr>
        <w:ind w:left="6556" w:hanging="180"/>
      </w:pPr>
      <w:rPr>
        <w:rFonts w:cs="Times New Roman"/>
      </w:rPr>
    </w:lvl>
  </w:abstractNum>
  <w:abstractNum w:abstractNumId="16" w15:restartNumberingAfterBreak="0">
    <w:nsid w:val="174A2EF6"/>
    <w:multiLevelType w:val="hybridMultilevel"/>
    <w:tmpl w:val="AA8E76DE"/>
    <w:lvl w:ilvl="0" w:tplc="04090019">
      <w:start w:val="1"/>
      <w:numFmt w:val="decimal"/>
      <w:lvlText w:val="%1)"/>
      <w:lvlJc w:val="left"/>
      <w:pPr>
        <w:tabs>
          <w:tab w:val="num" w:pos="1116"/>
        </w:tabs>
        <w:ind w:left="1116" w:hanging="396"/>
      </w:pPr>
      <w:rPr>
        <w:rFonts w:ascii="Verdana" w:hAnsi="Verdana" w:cs="Times New Roman" w:hint="default"/>
        <w:b w:val="0"/>
        <w:i w:val="0"/>
        <w:sz w:val="18"/>
        <w:szCs w:val="18"/>
      </w:rPr>
    </w:lvl>
    <w:lvl w:ilvl="1" w:tplc="04150019" w:tentative="1">
      <w:start w:val="1"/>
      <w:numFmt w:val="lowerLetter"/>
      <w:lvlText w:val="%2."/>
      <w:lvlJc w:val="left"/>
      <w:pPr>
        <w:tabs>
          <w:tab w:val="num" w:pos="1876"/>
        </w:tabs>
        <w:ind w:left="1876" w:hanging="360"/>
      </w:pPr>
      <w:rPr>
        <w:rFonts w:cs="Times New Roman"/>
      </w:rPr>
    </w:lvl>
    <w:lvl w:ilvl="2" w:tplc="0415001B" w:tentative="1">
      <w:start w:val="1"/>
      <w:numFmt w:val="lowerRoman"/>
      <w:lvlText w:val="%3."/>
      <w:lvlJc w:val="right"/>
      <w:pPr>
        <w:tabs>
          <w:tab w:val="num" w:pos="2596"/>
        </w:tabs>
        <w:ind w:left="2596" w:hanging="180"/>
      </w:pPr>
      <w:rPr>
        <w:rFonts w:cs="Times New Roman"/>
      </w:rPr>
    </w:lvl>
    <w:lvl w:ilvl="3" w:tplc="0415000F" w:tentative="1">
      <w:start w:val="1"/>
      <w:numFmt w:val="decimal"/>
      <w:lvlText w:val="%4."/>
      <w:lvlJc w:val="left"/>
      <w:pPr>
        <w:tabs>
          <w:tab w:val="num" w:pos="3316"/>
        </w:tabs>
        <w:ind w:left="3316" w:hanging="360"/>
      </w:pPr>
      <w:rPr>
        <w:rFonts w:cs="Times New Roman"/>
      </w:rPr>
    </w:lvl>
    <w:lvl w:ilvl="4" w:tplc="04150019" w:tentative="1">
      <w:start w:val="1"/>
      <w:numFmt w:val="lowerLetter"/>
      <w:lvlText w:val="%5."/>
      <w:lvlJc w:val="left"/>
      <w:pPr>
        <w:tabs>
          <w:tab w:val="num" w:pos="4036"/>
        </w:tabs>
        <w:ind w:left="4036" w:hanging="360"/>
      </w:pPr>
      <w:rPr>
        <w:rFonts w:cs="Times New Roman"/>
      </w:rPr>
    </w:lvl>
    <w:lvl w:ilvl="5" w:tplc="0415001B" w:tentative="1">
      <w:start w:val="1"/>
      <w:numFmt w:val="lowerRoman"/>
      <w:lvlText w:val="%6."/>
      <w:lvlJc w:val="right"/>
      <w:pPr>
        <w:tabs>
          <w:tab w:val="num" w:pos="4756"/>
        </w:tabs>
        <w:ind w:left="4756" w:hanging="180"/>
      </w:pPr>
      <w:rPr>
        <w:rFonts w:cs="Times New Roman"/>
      </w:rPr>
    </w:lvl>
    <w:lvl w:ilvl="6" w:tplc="0415000F" w:tentative="1">
      <w:start w:val="1"/>
      <w:numFmt w:val="decimal"/>
      <w:lvlText w:val="%7."/>
      <w:lvlJc w:val="left"/>
      <w:pPr>
        <w:tabs>
          <w:tab w:val="num" w:pos="5476"/>
        </w:tabs>
        <w:ind w:left="5476" w:hanging="360"/>
      </w:pPr>
      <w:rPr>
        <w:rFonts w:cs="Times New Roman"/>
      </w:rPr>
    </w:lvl>
    <w:lvl w:ilvl="7" w:tplc="04150019" w:tentative="1">
      <w:start w:val="1"/>
      <w:numFmt w:val="lowerLetter"/>
      <w:lvlText w:val="%8."/>
      <w:lvlJc w:val="left"/>
      <w:pPr>
        <w:tabs>
          <w:tab w:val="num" w:pos="6196"/>
        </w:tabs>
        <w:ind w:left="6196" w:hanging="360"/>
      </w:pPr>
      <w:rPr>
        <w:rFonts w:cs="Times New Roman"/>
      </w:rPr>
    </w:lvl>
    <w:lvl w:ilvl="8" w:tplc="0415001B" w:tentative="1">
      <w:start w:val="1"/>
      <w:numFmt w:val="lowerRoman"/>
      <w:lvlText w:val="%9."/>
      <w:lvlJc w:val="right"/>
      <w:pPr>
        <w:tabs>
          <w:tab w:val="num" w:pos="6916"/>
        </w:tabs>
        <w:ind w:left="6916" w:hanging="180"/>
      </w:pPr>
      <w:rPr>
        <w:rFonts w:cs="Times New Roman"/>
      </w:rPr>
    </w:lvl>
  </w:abstractNum>
  <w:abstractNum w:abstractNumId="17" w15:restartNumberingAfterBreak="0">
    <w:nsid w:val="17985AB5"/>
    <w:multiLevelType w:val="hybridMultilevel"/>
    <w:tmpl w:val="3976C872"/>
    <w:lvl w:ilvl="0" w:tplc="514C3EA4">
      <w:start w:val="1"/>
      <w:numFmt w:val="decimal"/>
      <w:lvlText w:val="6.%1"/>
      <w:lvlJc w:val="left"/>
      <w:pPr>
        <w:ind w:left="730" w:hanging="360"/>
      </w:pPr>
      <w:rPr>
        <w:rFonts w:ascii="Verdana" w:hAnsi="Verdana" w:cs="Arial" w:hint="default"/>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8E41D11"/>
    <w:multiLevelType w:val="hybridMultilevel"/>
    <w:tmpl w:val="50A2E028"/>
    <w:lvl w:ilvl="0" w:tplc="D8E440A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A834007"/>
    <w:multiLevelType w:val="hybridMultilevel"/>
    <w:tmpl w:val="3CA86F3A"/>
    <w:lvl w:ilvl="0" w:tplc="AB16DC66">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20" w15:restartNumberingAfterBreak="0">
    <w:nsid w:val="1CA47497"/>
    <w:multiLevelType w:val="multilevel"/>
    <w:tmpl w:val="B7303270"/>
    <w:lvl w:ilvl="0">
      <w:start w:val="5"/>
      <w:numFmt w:val="decimal"/>
      <w:lvlText w:val="%1."/>
      <w:lvlJc w:val="left"/>
      <w:pPr>
        <w:ind w:left="390" w:hanging="390"/>
      </w:pPr>
      <w:rPr>
        <w:rFonts w:cs="Times New Roman" w:hint="default"/>
      </w:rPr>
    </w:lvl>
    <w:lvl w:ilvl="1">
      <w:start w:val="1"/>
      <w:numFmt w:val="decimal"/>
      <w:lvlText w:val="%1.%2."/>
      <w:lvlJc w:val="left"/>
      <w:pPr>
        <w:ind w:left="725" w:hanging="720"/>
      </w:pPr>
      <w:rPr>
        <w:rFonts w:cs="Times New Roman" w:hint="default"/>
      </w:rPr>
    </w:lvl>
    <w:lvl w:ilvl="2">
      <w:start w:val="1"/>
      <w:numFmt w:val="decimal"/>
      <w:lvlText w:val="%1.%2.%3."/>
      <w:lvlJc w:val="left"/>
      <w:pPr>
        <w:ind w:left="730" w:hanging="720"/>
      </w:pPr>
      <w:rPr>
        <w:rFonts w:cs="Times New Roman" w:hint="default"/>
      </w:rPr>
    </w:lvl>
    <w:lvl w:ilvl="3">
      <w:start w:val="1"/>
      <w:numFmt w:val="decimal"/>
      <w:lvlText w:val="%1.%2.%3.%4."/>
      <w:lvlJc w:val="left"/>
      <w:pPr>
        <w:ind w:left="1095" w:hanging="1080"/>
      </w:pPr>
      <w:rPr>
        <w:rFonts w:cs="Times New Roman" w:hint="default"/>
      </w:rPr>
    </w:lvl>
    <w:lvl w:ilvl="4">
      <w:start w:val="1"/>
      <w:numFmt w:val="decimal"/>
      <w:lvlText w:val="%1.%2.%3.%4.%5."/>
      <w:lvlJc w:val="left"/>
      <w:pPr>
        <w:ind w:left="1460" w:hanging="1440"/>
      </w:pPr>
      <w:rPr>
        <w:rFonts w:cs="Times New Roman" w:hint="default"/>
      </w:rPr>
    </w:lvl>
    <w:lvl w:ilvl="5">
      <w:start w:val="1"/>
      <w:numFmt w:val="decimal"/>
      <w:lvlText w:val="%1.%2.%3.%4.%5.%6."/>
      <w:lvlJc w:val="left"/>
      <w:pPr>
        <w:ind w:left="1465" w:hanging="1440"/>
      </w:pPr>
      <w:rPr>
        <w:rFonts w:cs="Times New Roman" w:hint="default"/>
      </w:rPr>
    </w:lvl>
    <w:lvl w:ilvl="6">
      <w:start w:val="1"/>
      <w:numFmt w:val="decimal"/>
      <w:lvlText w:val="%1.%2.%3.%4.%5.%6.%7."/>
      <w:lvlJc w:val="left"/>
      <w:pPr>
        <w:ind w:left="1830" w:hanging="1800"/>
      </w:pPr>
      <w:rPr>
        <w:rFonts w:cs="Times New Roman" w:hint="default"/>
      </w:rPr>
    </w:lvl>
    <w:lvl w:ilvl="7">
      <w:start w:val="1"/>
      <w:numFmt w:val="decimal"/>
      <w:lvlText w:val="%1.%2.%3.%4.%5.%6.%7.%8."/>
      <w:lvlJc w:val="left"/>
      <w:pPr>
        <w:ind w:left="2195" w:hanging="2160"/>
      </w:pPr>
      <w:rPr>
        <w:rFonts w:cs="Times New Roman" w:hint="default"/>
      </w:rPr>
    </w:lvl>
    <w:lvl w:ilvl="8">
      <w:start w:val="1"/>
      <w:numFmt w:val="decimal"/>
      <w:lvlText w:val="%1.%2.%3.%4.%5.%6.%7.%8.%9."/>
      <w:lvlJc w:val="left"/>
      <w:pPr>
        <w:ind w:left="2200" w:hanging="2160"/>
      </w:pPr>
      <w:rPr>
        <w:rFonts w:cs="Times New Roman" w:hint="default"/>
      </w:rPr>
    </w:lvl>
  </w:abstractNum>
  <w:abstractNum w:abstractNumId="21" w15:restartNumberingAfterBreak="0">
    <w:nsid w:val="1DD35381"/>
    <w:multiLevelType w:val="hybridMultilevel"/>
    <w:tmpl w:val="6A70CCCC"/>
    <w:lvl w:ilvl="0" w:tplc="AB16DC6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1F105739"/>
    <w:multiLevelType w:val="hybridMultilevel"/>
    <w:tmpl w:val="8406835E"/>
    <w:lvl w:ilvl="0" w:tplc="4DB0D868">
      <w:start w:val="1"/>
      <w:numFmt w:val="decimal"/>
      <w:lvlText w:val="%1."/>
      <w:lvlJc w:val="left"/>
      <w:pPr>
        <w:ind w:left="383" w:hanging="360"/>
      </w:pPr>
      <w:rPr>
        <w:rFonts w:cs="Times New Roman" w:hint="default"/>
        <w:b w:val="0"/>
      </w:rPr>
    </w:lvl>
    <w:lvl w:ilvl="1" w:tplc="04150019" w:tentative="1">
      <w:start w:val="1"/>
      <w:numFmt w:val="lowerLetter"/>
      <w:lvlText w:val="%2."/>
      <w:lvlJc w:val="left"/>
      <w:pPr>
        <w:ind w:left="1103" w:hanging="360"/>
      </w:pPr>
      <w:rPr>
        <w:rFonts w:cs="Times New Roman"/>
      </w:rPr>
    </w:lvl>
    <w:lvl w:ilvl="2" w:tplc="0415001B" w:tentative="1">
      <w:start w:val="1"/>
      <w:numFmt w:val="lowerRoman"/>
      <w:lvlText w:val="%3."/>
      <w:lvlJc w:val="right"/>
      <w:pPr>
        <w:ind w:left="1823" w:hanging="180"/>
      </w:pPr>
      <w:rPr>
        <w:rFonts w:cs="Times New Roman"/>
      </w:rPr>
    </w:lvl>
    <w:lvl w:ilvl="3" w:tplc="0415000F" w:tentative="1">
      <w:start w:val="1"/>
      <w:numFmt w:val="decimal"/>
      <w:lvlText w:val="%4."/>
      <w:lvlJc w:val="left"/>
      <w:pPr>
        <w:ind w:left="2543" w:hanging="360"/>
      </w:pPr>
      <w:rPr>
        <w:rFonts w:cs="Times New Roman"/>
      </w:rPr>
    </w:lvl>
    <w:lvl w:ilvl="4" w:tplc="04150019" w:tentative="1">
      <w:start w:val="1"/>
      <w:numFmt w:val="lowerLetter"/>
      <w:lvlText w:val="%5."/>
      <w:lvlJc w:val="left"/>
      <w:pPr>
        <w:ind w:left="3263" w:hanging="360"/>
      </w:pPr>
      <w:rPr>
        <w:rFonts w:cs="Times New Roman"/>
      </w:rPr>
    </w:lvl>
    <w:lvl w:ilvl="5" w:tplc="0415001B" w:tentative="1">
      <w:start w:val="1"/>
      <w:numFmt w:val="lowerRoman"/>
      <w:lvlText w:val="%6."/>
      <w:lvlJc w:val="right"/>
      <w:pPr>
        <w:ind w:left="3983" w:hanging="180"/>
      </w:pPr>
      <w:rPr>
        <w:rFonts w:cs="Times New Roman"/>
      </w:rPr>
    </w:lvl>
    <w:lvl w:ilvl="6" w:tplc="0415000F" w:tentative="1">
      <w:start w:val="1"/>
      <w:numFmt w:val="decimal"/>
      <w:lvlText w:val="%7."/>
      <w:lvlJc w:val="left"/>
      <w:pPr>
        <w:ind w:left="4703" w:hanging="360"/>
      </w:pPr>
      <w:rPr>
        <w:rFonts w:cs="Times New Roman"/>
      </w:rPr>
    </w:lvl>
    <w:lvl w:ilvl="7" w:tplc="04150019" w:tentative="1">
      <w:start w:val="1"/>
      <w:numFmt w:val="lowerLetter"/>
      <w:lvlText w:val="%8."/>
      <w:lvlJc w:val="left"/>
      <w:pPr>
        <w:ind w:left="5423" w:hanging="360"/>
      </w:pPr>
      <w:rPr>
        <w:rFonts w:cs="Times New Roman"/>
      </w:rPr>
    </w:lvl>
    <w:lvl w:ilvl="8" w:tplc="0415001B" w:tentative="1">
      <w:start w:val="1"/>
      <w:numFmt w:val="lowerRoman"/>
      <w:lvlText w:val="%9."/>
      <w:lvlJc w:val="right"/>
      <w:pPr>
        <w:ind w:left="6143" w:hanging="180"/>
      </w:pPr>
      <w:rPr>
        <w:rFonts w:cs="Times New Roman"/>
      </w:rPr>
    </w:lvl>
  </w:abstractNum>
  <w:abstractNum w:abstractNumId="23" w15:restartNumberingAfterBreak="0">
    <w:nsid w:val="1FA815FA"/>
    <w:multiLevelType w:val="multilevel"/>
    <w:tmpl w:val="677A1C46"/>
    <w:lvl w:ilvl="0">
      <w:start w:val="1"/>
      <w:numFmt w:val="decimal"/>
      <w:lvlText w:val="%1."/>
      <w:lvlJc w:val="left"/>
      <w:pPr>
        <w:ind w:left="383" w:hanging="360"/>
      </w:pPr>
      <w:rPr>
        <w:rFonts w:cs="Times New Roman" w:hint="default"/>
      </w:rPr>
    </w:lvl>
    <w:lvl w:ilvl="1">
      <w:start w:val="1"/>
      <w:numFmt w:val="decimal"/>
      <w:isLgl/>
      <w:lvlText w:val="%1.%2"/>
      <w:lvlJc w:val="left"/>
      <w:pPr>
        <w:ind w:left="944" w:hanging="720"/>
      </w:pPr>
      <w:rPr>
        <w:rFonts w:cs="Times New Roman" w:hint="default"/>
      </w:rPr>
    </w:lvl>
    <w:lvl w:ilvl="2">
      <w:start w:val="1"/>
      <w:numFmt w:val="decimal"/>
      <w:isLgl/>
      <w:lvlText w:val="%1.%2.%3"/>
      <w:lvlJc w:val="left"/>
      <w:pPr>
        <w:ind w:left="1145" w:hanging="720"/>
      </w:pPr>
      <w:rPr>
        <w:rFonts w:cs="Times New Roman" w:hint="default"/>
      </w:rPr>
    </w:lvl>
    <w:lvl w:ilvl="3">
      <w:start w:val="1"/>
      <w:numFmt w:val="decimal"/>
      <w:isLgl/>
      <w:lvlText w:val="%1.%2.%3.%4"/>
      <w:lvlJc w:val="left"/>
      <w:pPr>
        <w:ind w:left="1706" w:hanging="1080"/>
      </w:pPr>
      <w:rPr>
        <w:rFonts w:cs="Times New Roman" w:hint="default"/>
      </w:rPr>
    </w:lvl>
    <w:lvl w:ilvl="4">
      <w:start w:val="1"/>
      <w:numFmt w:val="decimal"/>
      <w:isLgl/>
      <w:lvlText w:val="%1.%2.%3.%4.%5"/>
      <w:lvlJc w:val="left"/>
      <w:pPr>
        <w:ind w:left="2267" w:hanging="1440"/>
      </w:pPr>
      <w:rPr>
        <w:rFonts w:cs="Times New Roman" w:hint="default"/>
      </w:rPr>
    </w:lvl>
    <w:lvl w:ilvl="5">
      <w:start w:val="1"/>
      <w:numFmt w:val="decimal"/>
      <w:isLgl/>
      <w:lvlText w:val="%1.%2.%3.%4.%5.%6"/>
      <w:lvlJc w:val="left"/>
      <w:pPr>
        <w:ind w:left="2468" w:hanging="1440"/>
      </w:pPr>
      <w:rPr>
        <w:rFonts w:cs="Times New Roman" w:hint="default"/>
      </w:rPr>
    </w:lvl>
    <w:lvl w:ilvl="6">
      <w:start w:val="1"/>
      <w:numFmt w:val="decimal"/>
      <w:isLgl/>
      <w:lvlText w:val="%1.%2.%3.%4.%5.%6.%7"/>
      <w:lvlJc w:val="left"/>
      <w:pPr>
        <w:ind w:left="3029" w:hanging="1800"/>
      </w:pPr>
      <w:rPr>
        <w:rFonts w:cs="Times New Roman" w:hint="default"/>
      </w:rPr>
    </w:lvl>
    <w:lvl w:ilvl="7">
      <w:start w:val="1"/>
      <w:numFmt w:val="decimal"/>
      <w:isLgl/>
      <w:lvlText w:val="%1.%2.%3.%4.%5.%6.%7.%8"/>
      <w:lvlJc w:val="left"/>
      <w:pPr>
        <w:ind w:left="3590" w:hanging="2160"/>
      </w:pPr>
      <w:rPr>
        <w:rFonts w:cs="Times New Roman" w:hint="default"/>
      </w:rPr>
    </w:lvl>
    <w:lvl w:ilvl="8">
      <w:start w:val="1"/>
      <w:numFmt w:val="decimal"/>
      <w:isLgl/>
      <w:lvlText w:val="%1.%2.%3.%4.%5.%6.%7.%8.%9"/>
      <w:lvlJc w:val="left"/>
      <w:pPr>
        <w:ind w:left="3791" w:hanging="2160"/>
      </w:pPr>
      <w:rPr>
        <w:rFonts w:cs="Times New Roman" w:hint="default"/>
      </w:rPr>
    </w:lvl>
  </w:abstractNum>
  <w:abstractNum w:abstractNumId="24" w15:restartNumberingAfterBreak="0">
    <w:nsid w:val="27E823EA"/>
    <w:multiLevelType w:val="multilevel"/>
    <w:tmpl w:val="51524C30"/>
    <w:name w:val="WWNum11"/>
    <w:lvl w:ilvl="0">
      <w:start w:val="2"/>
      <w:numFmt w:val="none"/>
      <w:lvlText w:val="18."/>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b w:val="0"/>
        <w:bCs w:val="0"/>
      </w:rPr>
    </w:lvl>
    <w:lvl w:ilvl="2">
      <w:start w:val="1"/>
      <w:numFmt w:val="lowerRoman"/>
      <w:lvlText w:val="%2.%3."/>
      <w:lvlJc w:val="left"/>
      <w:pPr>
        <w:tabs>
          <w:tab w:val="num" w:pos="2160"/>
        </w:tabs>
        <w:ind w:left="2160" w:hanging="18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Roman"/>
      <w:lvlText w:val="%2.%3.%4.%5.%6."/>
      <w:lvlJc w:val="left"/>
      <w:pPr>
        <w:tabs>
          <w:tab w:val="num" w:pos="4320"/>
        </w:tabs>
        <w:ind w:left="4320" w:hanging="18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left"/>
      <w:pPr>
        <w:tabs>
          <w:tab w:val="num" w:pos="6480"/>
        </w:tabs>
        <w:ind w:left="6480" w:hanging="180"/>
      </w:pPr>
      <w:rPr>
        <w:rFonts w:cs="Times New Roman" w:hint="default"/>
      </w:rPr>
    </w:lvl>
  </w:abstractNum>
  <w:abstractNum w:abstractNumId="25" w15:restartNumberingAfterBreak="0">
    <w:nsid w:val="29781848"/>
    <w:multiLevelType w:val="multilevel"/>
    <w:tmpl w:val="E224282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29C073C0"/>
    <w:multiLevelType w:val="hybridMultilevel"/>
    <w:tmpl w:val="B38C7016"/>
    <w:lvl w:ilvl="0" w:tplc="0415000F">
      <w:start w:val="1"/>
      <w:numFmt w:val="decimal"/>
      <w:lvlText w:val="%1."/>
      <w:lvlJc w:val="left"/>
      <w:pPr>
        <w:tabs>
          <w:tab w:val="num" w:pos="0"/>
        </w:tabs>
        <w:ind w:left="340" w:hanging="340"/>
      </w:pPr>
      <w:rPr>
        <w:rFonts w:cs="Times New Roman" w:hint="default"/>
        <w:b w:val="0"/>
      </w:rPr>
    </w:lvl>
    <w:lvl w:ilvl="1" w:tplc="B6C0655E">
      <w:start w:val="1"/>
      <w:numFmt w:val="decimal"/>
      <w:lvlText w:val="%2)"/>
      <w:lvlJc w:val="left"/>
      <w:pPr>
        <w:tabs>
          <w:tab w:val="num" w:pos="340"/>
        </w:tabs>
        <w:ind w:left="680" w:hanging="340"/>
      </w:pPr>
      <w:rPr>
        <w:rFonts w:ascii="Verdana" w:hAnsi="Verdana"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A4B4A38"/>
    <w:multiLevelType w:val="hybridMultilevel"/>
    <w:tmpl w:val="2B1664AE"/>
    <w:lvl w:ilvl="0" w:tplc="40D82C28">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F161391"/>
    <w:multiLevelType w:val="hybridMultilevel"/>
    <w:tmpl w:val="2D5EC55C"/>
    <w:lvl w:ilvl="0" w:tplc="04150011">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9" w15:restartNumberingAfterBreak="0">
    <w:nsid w:val="348C15E4"/>
    <w:multiLevelType w:val="hybridMultilevel"/>
    <w:tmpl w:val="B652054A"/>
    <w:lvl w:ilvl="0" w:tplc="36583EC6">
      <w:start w:val="1"/>
      <w:numFmt w:val="lowerRoman"/>
      <w:lvlText w:val="%1)"/>
      <w:lvlJc w:val="left"/>
      <w:pPr>
        <w:ind w:left="1364" w:hanging="72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39970E37"/>
    <w:multiLevelType w:val="hybridMultilevel"/>
    <w:tmpl w:val="FE14019A"/>
    <w:lvl w:ilvl="0" w:tplc="40D82C28">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A1452B1"/>
    <w:multiLevelType w:val="multilevel"/>
    <w:tmpl w:val="077C93BE"/>
    <w:lvl w:ilvl="0">
      <w:start w:val="17"/>
      <w:numFmt w:val="decimal"/>
      <w:lvlText w:val="%1."/>
      <w:lvlJc w:val="left"/>
      <w:pPr>
        <w:tabs>
          <w:tab w:val="num" w:pos="840"/>
        </w:tabs>
        <w:ind w:left="840" w:hanging="360"/>
      </w:pPr>
      <w:rPr>
        <w:rFonts w:cs="Times New Roman" w:hint="default"/>
      </w:rPr>
    </w:lvl>
    <w:lvl w:ilvl="1">
      <w:start w:val="1"/>
      <w:numFmt w:val="decimal"/>
      <w:lvlText w:val="%2."/>
      <w:lvlJc w:val="left"/>
      <w:pPr>
        <w:tabs>
          <w:tab w:val="num" w:pos="1560"/>
        </w:tabs>
        <w:ind w:left="1560" w:hanging="360"/>
      </w:pPr>
      <w:rPr>
        <w:rFonts w:cs="Times New Roman" w:hint="default"/>
      </w:rPr>
    </w:lvl>
    <w:lvl w:ilvl="2">
      <w:start w:val="1"/>
      <w:numFmt w:val="lowerRoman"/>
      <w:lvlText w:val="%3."/>
      <w:lvlJc w:val="right"/>
      <w:pPr>
        <w:tabs>
          <w:tab w:val="num" w:pos="2280"/>
        </w:tabs>
        <w:ind w:left="2280" w:hanging="180"/>
      </w:pPr>
      <w:rPr>
        <w:rFonts w:cs="Times New Roman" w:hint="default"/>
      </w:rPr>
    </w:lvl>
    <w:lvl w:ilvl="3">
      <w:start w:val="1"/>
      <w:numFmt w:val="decimal"/>
      <w:lvlText w:val="%4."/>
      <w:lvlJc w:val="left"/>
      <w:pPr>
        <w:tabs>
          <w:tab w:val="num" w:pos="3000"/>
        </w:tabs>
        <w:ind w:left="3000" w:hanging="360"/>
      </w:pPr>
      <w:rPr>
        <w:rFonts w:cs="Times New Roman" w:hint="default"/>
      </w:rPr>
    </w:lvl>
    <w:lvl w:ilvl="4">
      <w:start w:val="1"/>
      <w:numFmt w:val="lowerLetter"/>
      <w:lvlText w:val="%5."/>
      <w:lvlJc w:val="left"/>
      <w:pPr>
        <w:tabs>
          <w:tab w:val="num" w:pos="3720"/>
        </w:tabs>
        <w:ind w:left="3720" w:hanging="360"/>
      </w:pPr>
      <w:rPr>
        <w:rFonts w:cs="Times New Roman" w:hint="default"/>
      </w:rPr>
    </w:lvl>
    <w:lvl w:ilvl="5">
      <w:start w:val="1"/>
      <w:numFmt w:val="lowerRoman"/>
      <w:lvlText w:val="%6."/>
      <w:lvlJc w:val="right"/>
      <w:pPr>
        <w:tabs>
          <w:tab w:val="num" w:pos="4440"/>
        </w:tabs>
        <w:ind w:left="4440" w:hanging="180"/>
      </w:pPr>
      <w:rPr>
        <w:rFonts w:cs="Times New Roman" w:hint="default"/>
      </w:rPr>
    </w:lvl>
    <w:lvl w:ilvl="6">
      <w:start w:val="1"/>
      <w:numFmt w:val="decimal"/>
      <w:lvlText w:val="%7."/>
      <w:lvlJc w:val="left"/>
      <w:pPr>
        <w:tabs>
          <w:tab w:val="num" w:pos="5160"/>
        </w:tabs>
        <w:ind w:left="5160" w:hanging="360"/>
      </w:pPr>
      <w:rPr>
        <w:rFonts w:cs="Times New Roman" w:hint="default"/>
      </w:rPr>
    </w:lvl>
    <w:lvl w:ilvl="7">
      <w:start w:val="1"/>
      <w:numFmt w:val="lowerLetter"/>
      <w:lvlText w:val="%8."/>
      <w:lvlJc w:val="left"/>
      <w:pPr>
        <w:tabs>
          <w:tab w:val="num" w:pos="5880"/>
        </w:tabs>
        <w:ind w:left="5880" w:hanging="360"/>
      </w:pPr>
      <w:rPr>
        <w:rFonts w:cs="Times New Roman" w:hint="default"/>
      </w:rPr>
    </w:lvl>
    <w:lvl w:ilvl="8">
      <w:start w:val="1"/>
      <w:numFmt w:val="lowerRoman"/>
      <w:lvlText w:val="%9."/>
      <w:lvlJc w:val="right"/>
      <w:pPr>
        <w:tabs>
          <w:tab w:val="num" w:pos="6600"/>
        </w:tabs>
        <w:ind w:left="6600" w:hanging="180"/>
      </w:pPr>
      <w:rPr>
        <w:rFonts w:cs="Times New Roman" w:hint="default"/>
      </w:rPr>
    </w:lvl>
  </w:abstractNum>
  <w:abstractNum w:abstractNumId="32" w15:restartNumberingAfterBreak="0">
    <w:nsid w:val="3B822123"/>
    <w:multiLevelType w:val="hybridMultilevel"/>
    <w:tmpl w:val="CA5EEBCA"/>
    <w:lvl w:ilvl="0" w:tplc="60564ACA">
      <w:start w:val="1"/>
      <w:numFmt w:val="decimal"/>
      <w:lvlText w:val="%1."/>
      <w:lvlJc w:val="left"/>
      <w:pPr>
        <w:tabs>
          <w:tab w:val="num" w:pos="420"/>
        </w:tabs>
        <w:ind w:left="420" w:hanging="420"/>
      </w:pPr>
      <w:rPr>
        <w:rFonts w:cs="Times New Roman" w:hint="default"/>
        <w:b w:val="0"/>
        <w:i w:val="0"/>
        <w:color w:val="auto"/>
      </w:rPr>
    </w:lvl>
    <w:lvl w:ilvl="1" w:tplc="2700B3D2">
      <w:numFmt w:val="none"/>
      <w:lvlText w:val=""/>
      <w:lvlJc w:val="left"/>
      <w:pPr>
        <w:tabs>
          <w:tab w:val="num" w:pos="360"/>
        </w:tabs>
      </w:pPr>
      <w:rPr>
        <w:rFonts w:cs="Times New Roman"/>
      </w:rPr>
    </w:lvl>
    <w:lvl w:ilvl="2" w:tplc="232E1922">
      <w:numFmt w:val="none"/>
      <w:lvlText w:val=""/>
      <w:lvlJc w:val="left"/>
      <w:pPr>
        <w:tabs>
          <w:tab w:val="num" w:pos="360"/>
        </w:tabs>
      </w:pPr>
      <w:rPr>
        <w:rFonts w:cs="Times New Roman"/>
      </w:rPr>
    </w:lvl>
    <w:lvl w:ilvl="3" w:tplc="7E04D150">
      <w:numFmt w:val="none"/>
      <w:lvlText w:val=""/>
      <w:lvlJc w:val="left"/>
      <w:pPr>
        <w:tabs>
          <w:tab w:val="num" w:pos="360"/>
        </w:tabs>
      </w:pPr>
      <w:rPr>
        <w:rFonts w:cs="Times New Roman"/>
      </w:rPr>
    </w:lvl>
    <w:lvl w:ilvl="4" w:tplc="8A5ECB1C">
      <w:numFmt w:val="none"/>
      <w:lvlText w:val=""/>
      <w:lvlJc w:val="left"/>
      <w:pPr>
        <w:tabs>
          <w:tab w:val="num" w:pos="360"/>
        </w:tabs>
      </w:pPr>
      <w:rPr>
        <w:rFonts w:cs="Times New Roman"/>
      </w:rPr>
    </w:lvl>
    <w:lvl w:ilvl="5" w:tplc="A184F28A">
      <w:numFmt w:val="none"/>
      <w:lvlText w:val=""/>
      <w:lvlJc w:val="left"/>
      <w:pPr>
        <w:tabs>
          <w:tab w:val="num" w:pos="360"/>
        </w:tabs>
      </w:pPr>
      <w:rPr>
        <w:rFonts w:cs="Times New Roman"/>
      </w:rPr>
    </w:lvl>
    <w:lvl w:ilvl="6" w:tplc="30243E0A">
      <w:numFmt w:val="none"/>
      <w:lvlText w:val=""/>
      <w:lvlJc w:val="left"/>
      <w:pPr>
        <w:tabs>
          <w:tab w:val="num" w:pos="360"/>
        </w:tabs>
      </w:pPr>
      <w:rPr>
        <w:rFonts w:cs="Times New Roman"/>
      </w:rPr>
    </w:lvl>
    <w:lvl w:ilvl="7" w:tplc="8BF48552">
      <w:numFmt w:val="none"/>
      <w:lvlText w:val=""/>
      <w:lvlJc w:val="left"/>
      <w:pPr>
        <w:tabs>
          <w:tab w:val="num" w:pos="360"/>
        </w:tabs>
      </w:pPr>
      <w:rPr>
        <w:rFonts w:cs="Times New Roman"/>
      </w:rPr>
    </w:lvl>
    <w:lvl w:ilvl="8" w:tplc="FA229638">
      <w:numFmt w:val="none"/>
      <w:lvlText w:val=""/>
      <w:lvlJc w:val="left"/>
      <w:pPr>
        <w:tabs>
          <w:tab w:val="num" w:pos="360"/>
        </w:tabs>
      </w:pPr>
      <w:rPr>
        <w:rFonts w:cs="Times New Roman"/>
      </w:rPr>
    </w:lvl>
  </w:abstractNum>
  <w:abstractNum w:abstractNumId="33" w15:restartNumberingAfterBreak="0">
    <w:nsid w:val="3F183B50"/>
    <w:multiLevelType w:val="hybridMultilevel"/>
    <w:tmpl w:val="8DB611BE"/>
    <w:lvl w:ilvl="0" w:tplc="B5505984">
      <w:start w:val="1"/>
      <w:numFmt w:val="decimal"/>
      <w:lvlText w:val="%1."/>
      <w:lvlJc w:val="left"/>
      <w:pPr>
        <w:tabs>
          <w:tab w:val="num" w:pos="360"/>
        </w:tabs>
        <w:ind w:left="360" w:hanging="360"/>
      </w:pPr>
      <w:rPr>
        <w:rFonts w:ascii="Cambria" w:hAnsi="Cambria" w:cs="Times New Roman" w:hint="default"/>
        <w:i w:val="0"/>
      </w:rPr>
    </w:lvl>
    <w:lvl w:ilvl="1" w:tplc="ECD2E1CA">
      <w:numFmt w:val="none"/>
      <w:lvlText w:val=""/>
      <w:lvlJc w:val="left"/>
      <w:pPr>
        <w:tabs>
          <w:tab w:val="num" w:pos="360"/>
        </w:tabs>
      </w:pPr>
      <w:rPr>
        <w:rFonts w:cs="Times New Roman"/>
      </w:rPr>
    </w:lvl>
    <w:lvl w:ilvl="2" w:tplc="8A02F2EC">
      <w:numFmt w:val="none"/>
      <w:lvlText w:val=""/>
      <w:lvlJc w:val="left"/>
      <w:pPr>
        <w:tabs>
          <w:tab w:val="num" w:pos="360"/>
        </w:tabs>
      </w:pPr>
      <w:rPr>
        <w:rFonts w:cs="Times New Roman"/>
      </w:rPr>
    </w:lvl>
    <w:lvl w:ilvl="3" w:tplc="F834A3EA">
      <w:numFmt w:val="none"/>
      <w:lvlText w:val=""/>
      <w:lvlJc w:val="left"/>
      <w:pPr>
        <w:tabs>
          <w:tab w:val="num" w:pos="360"/>
        </w:tabs>
      </w:pPr>
      <w:rPr>
        <w:rFonts w:cs="Times New Roman"/>
      </w:rPr>
    </w:lvl>
    <w:lvl w:ilvl="4" w:tplc="BF36FD6C">
      <w:numFmt w:val="none"/>
      <w:lvlText w:val=""/>
      <w:lvlJc w:val="left"/>
      <w:pPr>
        <w:tabs>
          <w:tab w:val="num" w:pos="360"/>
        </w:tabs>
      </w:pPr>
      <w:rPr>
        <w:rFonts w:cs="Times New Roman"/>
      </w:rPr>
    </w:lvl>
    <w:lvl w:ilvl="5" w:tplc="A7F629D8">
      <w:numFmt w:val="none"/>
      <w:lvlText w:val=""/>
      <w:lvlJc w:val="left"/>
      <w:pPr>
        <w:tabs>
          <w:tab w:val="num" w:pos="360"/>
        </w:tabs>
      </w:pPr>
      <w:rPr>
        <w:rFonts w:cs="Times New Roman"/>
      </w:rPr>
    </w:lvl>
    <w:lvl w:ilvl="6" w:tplc="92D6AF08">
      <w:numFmt w:val="none"/>
      <w:lvlText w:val=""/>
      <w:lvlJc w:val="left"/>
      <w:pPr>
        <w:tabs>
          <w:tab w:val="num" w:pos="360"/>
        </w:tabs>
      </w:pPr>
      <w:rPr>
        <w:rFonts w:cs="Times New Roman"/>
      </w:rPr>
    </w:lvl>
    <w:lvl w:ilvl="7" w:tplc="70D07666">
      <w:numFmt w:val="none"/>
      <w:lvlText w:val=""/>
      <w:lvlJc w:val="left"/>
      <w:pPr>
        <w:tabs>
          <w:tab w:val="num" w:pos="360"/>
        </w:tabs>
      </w:pPr>
      <w:rPr>
        <w:rFonts w:cs="Times New Roman"/>
      </w:rPr>
    </w:lvl>
    <w:lvl w:ilvl="8" w:tplc="8C64736E">
      <w:numFmt w:val="none"/>
      <w:lvlText w:val=""/>
      <w:lvlJc w:val="left"/>
      <w:pPr>
        <w:tabs>
          <w:tab w:val="num" w:pos="360"/>
        </w:tabs>
      </w:pPr>
      <w:rPr>
        <w:rFonts w:cs="Times New Roman"/>
      </w:rPr>
    </w:lvl>
  </w:abstractNum>
  <w:abstractNum w:abstractNumId="34" w15:restartNumberingAfterBreak="0">
    <w:nsid w:val="4385179E"/>
    <w:multiLevelType w:val="hybridMultilevel"/>
    <w:tmpl w:val="782E1E64"/>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C0C2DA2"/>
    <w:multiLevelType w:val="hybridMultilevel"/>
    <w:tmpl w:val="339EA316"/>
    <w:lvl w:ilvl="0" w:tplc="9064CA1E">
      <w:start w:val="16"/>
      <w:numFmt w:val="decimal"/>
      <w:lvlText w:val="§ %1"/>
      <w:lvlJc w:val="left"/>
      <w:pPr>
        <w:ind w:left="5040" w:hanging="360"/>
      </w:pPr>
      <w:rPr>
        <w:rFonts w:cs="Times New Roman"/>
      </w:rPr>
    </w:lvl>
    <w:lvl w:ilvl="1" w:tplc="0FB0581C">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4D115160"/>
    <w:multiLevelType w:val="hybridMultilevel"/>
    <w:tmpl w:val="2436A78C"/>
    <w:lvl w:ilvl="0" w:tplc="0415000F">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1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22F1F6E"/>
    <w:multiLevelType w:val="hybridMultilevel"/>
    <w:tmpl w:val="52C6EE6C"/>
    <w:lvl w:ilvl="0" w:tplc="AB16DC6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54795E87"/>
    <w:multiLevelType w:val="multilevel"/>
    <w:tmpl w:val="F480800C"/>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15:restartNumberingAfterBreak="0">
    <w:nsid w:val="569D0B7A"/>
    <w:multiLevelType w:val="multilevel"/>
    <w:tmpl w:val="E9F84BBA"/>
    <w:lvl w:ilvl="0">
      <w:start w:val="2"/>
      <w:numFmt w:val="decimal"/>
      <w:lvlText w:val="%1"/>
      <w:lvlJc w:val="left"/>
      <w:pPr>
        <w:ind w:left="510" w:hanging="510"/>
      </w:pPr>
      <w:rPr>
        <w:rFonts w:cs="Times New Roman" w:hint="default"/>
      </w:rPr>
    </w:lvl>
    <w:lvl w:ilvl="1">
      <w:start w:val="2"/>
      <w:numFmt w:val="decimal"/>
      <w:lvlText w:val="%1.%2"/>
      <w:lvlJc w:val="left"/>
      <w:pPr>
        <w:ind w:left="933" w:hanging="72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2292" w:hanging="144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651" w:hanging="2160"/>
      </w:pPr>
      <w:rPr>
        <w:rFonts w:cs="Times New Roman" w:hint="default"/>
      </w:rPr>
    </w:lvl>
    <w:lvl w:ilvl="8">
      <w:start w:val="1"/>
      <w:numFmt w:val="decimal"/>
      <w:lvlText w:val="%1.%2.%3.%4.%5.%6.%7.%8.%9"/>
      <w:lvlJc w:val="left"/>
      <w:pPr>
        <w:ind w:left="3864" w:hanging="2160"/>
      </w:pPr>
      <w:rPr>
        <w:rFonts w:cs="Times New Roman" w:hint="default"/>
      </w:rPr>
    </w:lvl>
  </w:abstractNum>
  <w:abstractNum w:abstractNumId="40" w15:restartNumberingAfterBreak="0">
    <w:nsid w:val="57FA651A"/>
    <w:multiLevelType w:val="hybridMultilevel"/>
    <w:tmpl w:val="FD986DEE"/>
    <w:lvl w:ilvl="0" w:tplc="A85429B4">
      <w:start w:val="1"/>
      <w:numFmt w:val="decimal"/>
      <w:lvlText w:val="%1)"/>
      <w:lvlJc w:val="left"/>
      <w:pPr>
        <w:tabs>
          <w:tab w:val="num" w:pos="1080"/>
        </w:tabs>
        <w:ind w:left="1080" w:hanging="360"/>
      </w:pPr>
      <w:rPr>
        <w:rFonts w:cs="Times New Roman" w:hint="default"/>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9A6778F"/>
    <w:multiLevelType w:val="multilevel"/>
    <w:tmpl w:val="E0F830B0"/>
    <w:name w:val="WW8Num1"/>
    <w:lvl w:ilvl="0">
      <w:start w:val="17"/>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1080" w:hanging="360"/>
      </w:pPr>
      <w:rPr>
        <w:rFonts w:cs="Times New Roman" w:hint="default"/>
        <w:b w:val="0"/>
      </w:rPr>
    </w:lvl>
    <w:lvl w:ilvl="2">
      <w:start w:val="1"/>
      <w:numFmt w:val="decimal"/>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decimal"/>
      <w:lvlText w:val="%5."/>
      <w:lvlJc w:val="left"/>
      <w:pPr>
        <w:tabs>
          <w:tab w:val="num" w:pos="0"/>
        </w:tabs>
        <w:ind w:left="2160" w:hanging="360"/>
      </w:pPr>
      <w:rPr>
        <w:rFonts w:cs="Times New Roman" w:hint="default"/>
      </w:rPr>
    </w:lvl>
    <w:lvl w:ilvl="5">
      <w:start w:val="1"/>
      <w:numFmt w:val="decimal"/>
      <w:lvlText w:val="%6."/>
      <w:lvlJc w:val="lef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decimal"/>
      <w:lvlText w:val="%8."/>
      <w:lvlJc w:val="left"/>
      <w:pPr>
        <w:tabs>
          <w:tab w:val="num" w:pos="0"/>
        </w:tabs>
        <w:ind w:left="3240" w:hanging="360"/>
      </w:pPr>
      <w:rPr>
        <w:rFonts w:cs="Times New Roman" w:hint="default"/>
      </w:rPr>
    </w:lvl>
    <w:lvl w:ilvl="8">
      <w:start w:val="1"/>
      <w:numFmt w:val="decimal"/>
      <w:lvlText w:val="%9."/>
      <w:lvlJc w:val="left"/>
      <w:pPr>
        <w:tabs>
          <w:tab w:val="num" w:pos="0"/>
        </w:tabs>
        <w:ind w:left="3600" w:hanging="360"/>
      </w:pPr>
      <w:rPr>
        <w:rFonts w:cs="Times New Roman" w:hint="default"/>
      </w:rPr>
    </w:lvl>
  </w:abstractNum>
  <w:abstractNum w:abstractNumId="42" w15:restartNumberingAfterBreak="0">
    <w:nsid w:val="5C2960B6"/>
    <w:multiLevelType w:val="hybridMultilevel"/>
    <w:tmpl w:val="6A70CCCC"/>
    <w:lvl w:ilvl="0" w:tplc="AB16DC6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5E2F7677"/>
    <w:multiLevelType w:val="hybridMultilevel"/>
    <w:tmpl w:val="096844A2"/>
    <w:lvl w:ilvl="0" w:tplc="D6A28808">
      <w:start w:val="1"/>
      <w:numFmt w:val="decimal"/>
      <w:lvlText w:val="%1)"/>
      <w:lvlJc w:val="left"/>
      <w:pPr>
        <w:ind w:left="1211"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6540253A"/>
    <w:multiLevelType w:val="hybridMultilevel"/>
    <w:tmpl w:val="E8E407AA"/>
    <w:lvl w:ilvl="0" w:tplc="04150011">
      <w:start w:val="1"/>
      <w:numFmt w:val="decimal"/>
      <w:lvlText w:val="%1)"/>
      <w:lvlJc w:val="left"/>
      <w:pPr>
        <w:ind w:left="796" w:hanging="360"/>
      </w:pPr>
      <w:rPr>
        <w:rFonts w:cs="Times New Roman"/>
      </w:rPr>
    </w:lvl>
    <w:lvl w:ilvl="1" w:tplc="04150019" w:tentative="1">
      <w:start w:val="1"/>
      <w:numFmt w:val="lowerLetter"/>
      <w:lvlText w:val="%2."/>
      <w:lvlJc w:val="left"/>
      <w:pPr>
        <w:ind w:left="1516" w:hanging="360"/>
      </w:pPr>
      <w:rPr>
        <w:rFonts w:cs="Times New Roman"/>
      </w:rPr>
    </w:lvl>
    <w:lvl w:ilvl="2" w:tplc="0415001B" w:tentative="1">
      <w:start w:val="1"/>
      <w:numFmt w:val="lowerRoman"/>
      <w:lvlText w:val="%3."/>
      <w:lvlJc w:val="right"/>
      <w:pPr>
        <w:ind w:left="2236" w:hanging="180"/>
      </w:pPr>
      <w:rPr>
        <w:rFonts w:cs="Times New Roman"/>
      </w:rPr>
    </w:lvl>
    <w:lvl w:ilvl="3" w:tplc="0415000F">
      <w:start w:val="1"/>
      <w:numFmt w:val="decimal"/>
      <w:lvlText w:val="%4."/>
      <w:lvlJc w:val="left"/>
      <w:pPr>
        <w:ind w:left="2956" w:hanging="360"/>
      </w:pPr>
      <w:rPr>
        <w:rFonts w:cs="Times New Roman"/>
      </w:rPr>
    </w:lvl>
    <w:lvl w:ilvl="4" w:tplc="04150019" w:tentative="1">
      <w:start w:val="1"/>
      <w:numFmt w:val="lowerLetter"/>
      <w:lvlText w:val="%5."/>
      <w:lvlJc w:val="left"/>
      <w:pPr>
        <w:ind w:left="3676" w:hanging="360"/>
      </w:pPr>
      <w:rPr>
        <w:rFonts w:cs="Times New Roman"/>
      </w:rPr>
    </w:lvl>
    <w:lvl w:ilvl="5" w:tplc="0415001B" w:tentative="1">
      <w:start w:val="1"/>
      <w:numFmt w:val="lowerRoman"/>
      <w:lvlText w:val="%6."/>
      <w:lvlJc w:val="right"/>
      <w:pPr>
        <w:ind w:left="4396" w:hanging="180"/>
      </w:pPr>
      <w:rPr>
        <w:rFonts w:cs="Times New Roman"/>
      </w:rPr>
    </w:lvl>
    <w:lvl w:ilvl="6" w:tplc="0415000F" w:tentative="1">
      <w:start w:val="1"/>
      <w:numFmt w:val="decimal"/>
      <w:lvlText w:val="%7."/>
      <w:lvlJc w:val="left"/>
      <w:pPr>
        <w:ind w:left="5116" w:hanging="360"/>
      </w:pPr>
      <w:rPr>
        <w:rFonts w:cs="Times New Roman"/>
      </w:rPr>
    </w:lvl>
    <w:lvl w:ilvl="7" w:tplc="04150019" w:tentative="1">
      <w:start w:val="1"/>
      <w:numFmt w:val="lowerLetter"/>
      <w:lvlText w:val="%8."/>
      <w:lvlJc w:val="left"/>
      <w:pPr>
        <w:ind w:left="5836" w:hanging="360"/>
      </w:pPr>
      <w:rPr>
        <w:rFonts w:cs="Times New Roman"/>
      </w:rPr>
    </w:lvl>
    <w:lvl w:ilvl="8" w:tplc="0415001B" w:tentative="1">
      <w:start w:val="1"/>
      <w:numFmt w:val="lowerRoman"/>
      <w:lvlText w:val="%9."/>
      <w:lvlJc w:val="right"/>
      <w:pPr>
        <w:ind w:left="6556" w:hanging="180"/>
      </w:pPr>
      <w:rPr>
        <w:rFonts w:cs="Times New Roman"/>
      </w:rPr>
    </w:lvl>
  </w:abstractNum>
  <w:abstractNum w:abstractNumId="45" w15:restartNumberingAfterBreak="0">
    <w:nsid w:val="65665464"/>
    <w:multiLevelType w:val="hybridMultilevel"/>
    <w:tmpl w:val="D6D67FAC"/>
    <w:lvl w:ilvl="0" w:tplc="77AC9474">
      <w:start w:val="1"/>
      <w:numFmt w:val="decimal"/>
      <w:lvlText w:val="%1."/>
      <w:lvlJc w:val="left"/>
      <w:pPr>
        <w:ind w:left="624" w:hanging="264"/>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F7F2EAF"/>
    <w:multiLevelType w:val="hybridMultilevel"/>
    <w:tmpl w:val="D340CB1C"/>
    <w:lvl w:ilvl="0" w:tplc="987EB6DE">
      <w:start w:val="1"/>
      <w:numFmt w:val="decimal"/>
      <w:lvlText w:val="7.%1"/>
      <w:lvlJc w:val="left"/>
      <w:pPr>
        <w:ind w:left="729" w:hanging="360"/>
      </w:pPr>
      <w:rPr>
        <w:rFonts w:ascii="Verdana" w:hAnsi="Verdana" w:cs="Arial" w:hint="default"/>
        <w:b w:val="0"/>
        <w:color w:val="auto"/>
        <w:sz w:val="20"/>
        <w:szCs w:val="20"/>
      </w:rPr>
    </w:lvl>
    <w:lvl w:ilvl="1" w:tplc="04150019" w:tentative="1">
      <w:start w:val="1"/>
      <w:numFmt w:val="lowerLetter"/>
      <w:lvlText w:val="%2."/>
      <w:lvlJc w:val="left"/>
      <w:pPr>
        <w:ind w:left="1449" w:hanging="360"/>
      </w:pPr>
      <w:rPr>
        <w:rFonts w:cs="Times New Roman"/>
      </w:rPr>
    </w:lvl>
    <w:lvl w:ilvl="2" w:tplc="0415001B" w:tentative="1">
      <w:start w:val="1"/>
      <w:numFmt w:val="lowerRoman"/>
      <w:lvlText w:val="%3."/>
      <w:lvlJc w:val="right"/>
      <w:pPr>
        <w:ind w:left="2169" w:hanging="180"/>
      </w:pPr>
      <w:rPr>
        <w:rFonts w:cs="Times New Roman"/>
      </w:rPr>
    </w:lvl>
    <w:lvl w:ilvl="3" w:tplc="0415000F" w:tentative="1">
      <w:start w:val="1"/>
      <w:numFmt w:val="decimal"/>
      <w:lvlText w:val="%4."/>
      <w:lvlJc w:val="left"/>
      <w:pPr>
        <w:ind w:left="2889" w:hanging="360"/>
      </w:pPr>
      <w:rPr>
        <w:rFonts w:cs="Times New Roman"/>
      </w:rPr>
    </w:lvl>
    <w:lvl w:ilvl="4" w:tplc="04150019" w:tentative="1">
      <w:start w:val="1"/>
      <w:numFmt w:val="lowerLetter"/>
      <w:lvlText w:val="%5."/>
      <w:lvlJc w:val="left"/>
      <w:pPr>
        <w:ind w:left="3609" w:hanging="360"/>
      </w:pPr>
      <w:rPr>
        <w:rFonts w:cs="Times New Roman"/>
      </w:rPr>
    </w:lvl>
    <w:lvl w:ilvl="5" w:tplc="0415001B" w:tentative="1">
      <w:start w:val="1"/>
      <w:numFmt w:val="lowerRoman"/>
      <w:lvlText w:val="%6."/>
      <w:lvlJc w:val="right"/>
      <w:pPr>
        <w:ind w:left="4329" w:hanging="180"/>
      </w:pPr>
      <w:rPr>
        <w:rFonts w:cs="Times New Roman"/>
      </w:rPr>
    </w:lvl>
    <w:lvl w:ilvl="6" w:tplc="0415000F" w:tentative="1">
      <w:start w:val="1"/>
      <w:numFmt w:val="decimal"/>
      <w:lvlText w:val="%7."/>
      <w:lvlJc w:val="left"/>
      <w:pPr>
        <w:ind w:left="5049" w:hanging="360"/>
      </w:pPr>
      <w:rPr>
        <w:rFonts w:cs="Times New Roman"/>
      </w:rPr>
    </w:lvl>
    <w:lvl w:ilvl="7" w:tplc="04150019" w:tentative="1">
      <w:start w:val="1"/>
      <w:numFmt w:val="lowerLetter"/>
      <w:lvlText w:val="%8."/>
      <w:lvlJc w:val="left"/>
      <w:pPr>
        <w:ind w:left="5769" w:hanging="360"/>
      </w:pPr>
      <w:rPr>
        <w:rFonts w:cs="Times New Roman"/>
      </w:rPr>
    </w:lvl>
    <w:lvl w:ilvl="8" w:tplc="0415001B" w:tentative="1">
      <w:start w:val="1"/>
      <w:numFmt w:val="lowerRoman"/>
      <w:lvlText w:val="%9."/>
      <w:lvlJc w:val="right"/>
      <w:pPr>
        <w:ind w:left="6489" w:hanging="180"/>
      </w:pPr>
      <w:rPr>
        <w:rFonts w:cs="Times New Roman"/>
      </w:rPr>
    </w:lvl>
  </w:abstractNum>
  <w:abstractNum w:abstractNumId="47" w15:restartNumberingAfterBreak="0">
    <w:nsid w:val="744B373F"/>
    <w:multiLevelType w:val="hybridMultilevel"/>
    <w:tmpl w:val="14403498"/>
    <w:lvl w:ilvl="0" w:tplc="AB16DC6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76BF3FD3"/>
    <w:multiLevelType w:val="hybridMultilevel"/>
    <w:tmpl w:val="86C225F0"/>
    <w:lvl w:ilvl="0" w:tplc="0415000F">
      <w:start w:val="1"/>
      <w:numFmt w:val="decimal"/>
      <w:lvlText w:val="%1."/>
      <w:lvlJc w:val="left"/>
      <w:pPr>
        <w:ind w:left="360" w:hanging="360"/>
      </w:pPr>
      <w:rPr>
        <w:rFonts w:cs="Times New Roman" w:hint="default"/>
      </w:rPr>
    </w:lvl>
    <w:lvl w:ilvl="1" w:tplc="AF166B80">
      <w:start w:val="1"/>
      <w:numFmt w:val="lowerLetter"/>
      <w:lvlText w:val="%2)"/>
      <w:lvlJc w:val="left"/>
      <w:pPr>
        <w:ind w:left="938" w:hanging="360"/>
      </w:pPr>
      <w:rPr>
        <w:rFonts w:cs="Times New Roman" w:hint="default"/>
      </w:rPr>
    </w:lvl>
    <w:lvl w:ilvl="2" w:tplc="0415001B" w:tentative="1">
      <w:start w:val="1"/>
      <w:numFmt w:val="lowerRoman"/>
      <w:lvlText w:val="%3."/>
      <w:lvlJc w:val="right"/>
      <w:pPr>
        <w:ind w:left="1658" w:hanging="180"/>
      </w:pPr>
      <w:rPr>
        <w:rFonts w:cs="Times New Roman"/>
      </w:rPr>
    </w:lvl>
    <w:lvl w:ilvl="3" w:tplc="0415000F" w:tentative="1">
      <w:start w:val="1"/>
      <w:numFmt w:val="decimal"/>
      <w:lvlText w:val="%4."/>
      <w:lvlJc w:val="left"/>
      <w:pPr>
        <w:ind w:left="2378" w:hanging="360"/>
      </w:pPr>
      <w:rPr>
        <w:rFonts w:cs="Times New Roman"/>
      </w:rPr>
    </w:lvl>
    <w:lvl w:ilvl="4" w:tplc="04150019" w:tentative="1">
      <w:start w:val="1"/>
      <w:numFmt w:val="lowerLetter"/>
      <w:lvlText w:val="%5."/>
      <w:lvlJc w:val="left"/>
      <w:pPr>
        <w:ind w:left="3098" w:hanging="360"/>
      </w:pPr>
      <w:rPr>
        <w:rFonts w:cs="Times New Roman"/>
      </w:rPr>
    </w:lvl>
    <w:lvl w:ilvl="5" w:tplc="0415001B" w:tentative="1">
      <w:start w:val="1"/>
      <w:numFmt w:val="lowerRoman"/>
      <w:lvlText w:val="%6."/>
      <w:lvlJc w:val="right"/>
      <w:pPr>
        <w:ind w:left="3818" w:hanging="180"/>
      </w:pPr>
      <w:rPr>
        <w:rFonts w:cs="Times New Roman"/>
      </w:rPr>
    </w:lvl>
    <w:lvl w:ilvl="6" w:tplc="0415000F" w:tentative="1">
      <w:start w:val="1"/>
      <w:numFmt w:val="decimal"/>
      <w:lvlText w:val="%7."/>
      <w:lvlJc w:val="left"/>
      <w:pPr>
        <w:ind w:left="4538" w:hanging="360"/>
      </w:pPr>
      <w:rPr>
        <w:rFonts w:cs="Times New Roman"/>
      </w:rPr>
    </w:lvl>
    <w:lvl w:ilvl="7" w:tplc="04150019" w:tentative="1">
      <w:start w:val="1"/>
      <w:numFmt w:val="lowerLetter"/>
      <w:lvlText w:val="%8."/>
      <w:lvlJc w:val="left"/>
      <w:pPr>
        <w:ind w:left="5258" w:hanging="360"/>
      </w:pPr>
      <w:rPr>
        <w:rFonts w:cs="Times New Roman"/>
      </w:rPr>
    </w:lvl>
    <w:lvl w:ilvl="8" w:tplc="0415001B" w:tentative="1">
      <w:start w:val="1"/>
      <w:numFmt w:val="lowerRoman"/>
      <w:lvlText w:val="%9."/>
      <w:lvlJc w:val="right"/>
      <w:pPr>
        <w:ind w:left="5978" w:hanging="180"/>
      </w:pPr>
      <w:rPr>
        <w:rFonts w:cs="Times New Roman"/>
      </w:rPr>
    </w:lvl>
  </w:abstractNum>
  <w:abstractNum w:abstractNumId="49" w15:restartNumberingAfterBreak="0">
    <w:nsid w:val="77CB08D1"/>
    <w:multiLevelType w:val="multilevel"/>
    <w:tmpl w:val="03E6C730"/>
    <w:lvl w:ilvl="0">
      <w:start w:val="1"/>
      <w:numFmt w:val="decimal"/>
      <w:lvlText w:val="%1"/>
      <w:lvlJc w:val="left"/>
      <w:pPr>
        <w:ind w:left="435" w:hanging="435"/>
      </w:pPr>
      <w:rPr>
        <w:rFonts w:cs="Times New Roman" w:hint="default"/>
      </w:rPr>
    </w:lvl>
    <w:lvl w:ilvl="1">
      <w:start w:val="1"/>
      <w:numFmt w:val="decimal"/>
      <w:lvlText w:val="2.%2"/>
      <w:lvlJc w:val="left"/>
      <w:pPr>
        <w:ind w:left="435" w:hanging="435"/>
      </w:pPr>
      <w:rPr>
        <w:rFonts w:ascii="Verdana" w:hAnsi="Verdana"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0" w15:restartNumberingAfterBreak="0">
    <w:nsid w:val="7C3561C8"/>
    <w:multiLevelType w:val="hybridMultilevel"/>
    <w:tmpl w:val="B148A3C0"/>
    <w:lvl w:ilvl="0" w:tplc="10E69CEC">
      <w:start w:val="1"/>
      <w:numFmt w:val="upp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1" w15:restartNumberingAfterBreak="0">
    <w:nsid w:val="7DF85606"/>
    <w:multiLevelType w:val="hybridMultilevel"/>
    <w:tmpl w:val="98324F30"/>
    <w:lvl w:ilvl="0" w:tplc="72F6D7F0">
      <w:start w:val="1"/>
      <w:numFmt w:val="upp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28"/>
  </w:num>
  <w:num w:numId="2">
    <w:abstractNumId w:val="45"/>
  </w:num>
  <w:num w:numId="3">
    <w:abstractNumId w:val="5"/>
  </w:num>
  <w:num w:numId="4">
    <w:abstractNumId w:val="33"/>
  </w:num>
  <w:num w:numId="5">
    <w:abstractNumId w:val="32"/>
  </w:num>
  <w:num w:numId="6">
    <w:abstractNumId w:val="36"/>
  </w:num>
  <w:num w:numId="7">
    <w:abstractNumId w:val="18"/>
  </w:num>
  <w:num w:numId="8">
    <w:abstractNumId w:val="6"/>
  </w:num>
  <w:num w:numId="9">
    <w:abstractNumId w:val="3"/>
  </w:num>
  <w:num w:numId="10">
    <w:abstractNumId w:val="43"/>
  </w:num>
  <w:num w:numId="11">
    <w:abstractNumId w:val="44"/>
  </w:num>
  <w:num w:numId="12">
    <w:abstractNumId w:val="15"/>
  </w:num>
  <w:num w:numId="13">
    <w:abstractNumId w:val="12"/>
  </w:num>
  <w:num w:numId="14">
    <w:abstractNumId w:val="1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 w:numId="18">
    <w:abstractNumId w:val="19"/>
  </w:num>
  <w:num w:numId="19">
    <w:abstractNumId w:val="30"/>
  </w:num>
  <w:num w:numId="20">
    <w:abstractNumId w:val="47"/>
  </w:num>
  <w:num w:numId="21">
    <w:abstractNumId w:val="37"/>
  </w:num>
  <w:num w:numId="22">
    <w:abstractNumId w:val="21"/>
  </w:num>
  <w:num w:numId="23">
    <w:abstractNumId w:val="23"/>
  </w:num>
  <w:num w:numId="24">
    <w:abstractNumId w:val="22"/>
  </w:num>
  <w:num w:numId="25">
    <w:abstractNumId w:val="40"/>
  </w:num>
  <w:num w:numId="26">
    <w:abstractNumId w:val="48"/>
  </w:num>
  <w:num w:numId="27">
    <w:abstractNumId w:val="42"/>
  </w:num>
  <w:num w:numId="28">
    <w:abstractNumId w:val="27"/>
  </w:num>
  <w:num w:numId="29">
    <w:abstractNumId w:val="4"/>
  </w:num>
  <w:num w:numId="30">
    <w:abstractNumId w:val="35"/>
  </w:num>
  <w:num w:numId="31">
    <w:abstractNumId w:val="26"/>
  </w:num>
  <w:num w:numId="32">
    <w:abstractNumId w:val="14"/>
  </w:num>
  <w:num w:numId="33">
    <w:abstractNumId w:val="34"/>
  </w:num>
  <w:num w:numId="34">
    <w:abstractNumId w:val="7"/>
  </w:num>
  <w:num w:numId="35">
    <w:abstractNumId w:val="9"/>
  </w:num>
  <w:num w:numId="36">
    <w:abstractNumId w:val="49"/>
  </w:num>
  <w:num w:numId="37">
    <w:abstractNumId w:val="38"/>
  </w:num>
  <w:num w:numId="38">
    <w:abstractNumId w:val="20"/>
  </w:num>
  <w:num w:numId="39">
    <w:abstractNumId w:val="17"/>
  </w:num>
  <w:num w:numId="40">
    <w:abstractNumId w:val="46"/>
  </w:num>
  <w:num w:numId="41">
    <w:abstractNumId w:val="50"/>
  </w:num>
  <w:num w:numId="42">
    <w:abstractNumId w:val="51"/>
  </w:num>
  <w:num w:numId="43">
    <w:abstractNumId w:val="29"/>
  </w:num>
  <w:num w:numId="44">
    <w:abstractNumId w:val="13"/>
  </w:num>
  <w:num w:numId="45">
    <w:abstractNumId w:val="39"/>
  </w:num>
  <w:num w:numId="46">
    <w:abstractNumId w:val="41"/>
  </w:num>
  <w:num w:numId="47">
    <w:abstractNumId w:val="31"/>
  </w:num>
  <w:num w:numId="48">
    <w:abstractNumId w:val="1"/>
  </w:num>
  <w:num w:numId="49">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79"/>
    <w:rsid w:val="00003E13"/>
    <w:rsid w:val="00004B6C"/>
    <w:rsid w:val="00005DE1"/>
    <w:rsid w:val="00006410"/>
    <w:rsid w:val="00026866"/>
    <w:rsid w:val="00055F31"/>
    <w:rsid w:val="00065EBF"/>
    <w:rsid w:val="00074740"/>
    <w:rsid w:val="00083871"/>
    <w:rsid w:val="000961C4"/>
    <w:rsid w:val="000A17E6"/>
    <w:rsid w:val="000B14EF"/>
    <w:rsid w:val="000B7586"/>
    <w:rsid w:val="000C37DA"/>
    <w:rsid w:val="000F119C"/>
    <w:rsid w:val="000F20CE"/>
    <w:rsid w:val="000F60BE"/>
    <w:rsid w:val="00112C28"/>
    <w:rsid w:val="001177C6"/>
    <w:rsid w:val="00144279"/>
    <w:rsid w:val="001558D7"/>
    <w:rsid w:val="00160FA4"/>
    <w:rsid w:val="00161136"/>
    <w:rsid w:val="00162BEB"/>
    <w:rsid w:val="0017038C"/>
    <w:rsid w:val="00173DAF"/>
    <w:rsid w:val="00177E7D"/>
    <w:rsid w:val="0019075C"/>
    <w:rsid w:val="00191B5D"/>
    <w:rsid w:val="001C7F8F"/>
    <w:rsid w:val="001D767A"/>
    <w:rsid w:val="00202024"/>
    <w:rsid w:val="002223C3"/>
    <w:rsid w:val="00226186"/>
    <w:rsid w:val="002327AD"/>
    <w:rsid w:val="00241A1A"/>
    <w:rsid w:val="0024579F"/>
    <w:rsid w:val="00256911"/>
    <w:rsid w:val="002638AB"/>
    <w:rsid w:val="00271486"/>
    <w:rsid w:val="00271B05"/>
    <w:rsid w:val="002776FA"/>
    <w:rsid w:val="002A7146"/>
    <w:rsid w:val="002A7757"/>
    <w:rsid w:val="002C01E9"/>
    <w:rsid w:val="002D1241"/>
    <w:rsid w:val="002D28F9"/>
    <w:rsid w:val="003063C5"/>
    <w:rsid w:val="00316DFA"/>
    <w:rsid w:val="00346A00"/>
    <w:rsid w:val="00355AD4"/>
    <w:rsid w:val="00366687"/>
    <w:rsid w:val="00377946"/>
    <w:rsid w:val="00393369"/>
    <w:rsid w:val="00393FC4"/>
    <w:rsid w:val="003A76CF"/>
    <w:rsid w:val="003B120A"/>
    <w:rsid w:val="003C72E5"/>
    <w:rsid w:val="003D420A"/>
    <w:rsid w:val="003D5DBC"/>
    <w:rsid w:val="003F3649"/>
    <w:rsid w:val="00406777"/>
    <w:rsid w:val="00411084"/>
    <w:rsid w:val="0042390D"/>
    <w:rsid w:val="00433789"/>
    <w:rsid w:val="00446697"/>
    <w:rsid w:val="0046514F"/>
    <w:rsid w:val="00472619"/>
    <w:rsid w:val="004841E6"/>
    <w:rsid w:val="00487DFA"/>
    <w:rsid w:val="004974C3"/>
    <w:rsid w:val="004A1809"/>
    <w:rsid w:val="004A268D"/>
    <w:rsid w:val="004A41D0"/>
    <w:rsid w:val="004D4B52"/>
    <w:rsid w:val="004D4CA6"/>
    <w:rsid w:val="004E29DC"/>
    <w:rsid w:val="004F6D7C"/>
    <w:rsid w:val="00500964"/>
    <w:rsid w:val="00500EE9"/>
    <w:rsid w:val="00510E63"/>
    <w:rsid w:val="00512AED"/>
    <w:rsid w:val="0052179D"/>
    <w:rsid w:val="0054496B"/>
    <w:rsid w:val="00546F50"/>
    <w:rsid w:val="00565B11"/>
    <w:rsid w:val="005817C0"/>
    <w:rsid w:val="00583A40"/>
    <w:rsid w:val="005867F7"/>
    <w:rsid w:val="00586FF5"/>
    <w:rsid w:val="005978BD"/>
    <w:rsid w:val="005B03A3"/>
    <w:rsid w:val="005B04C3"/>
    <w:rsid w:val="005B616E"/>
    <w:rsid w:val="005B7749"/>
    <w:rsid w:val="005C32CE"/>
    <w:rsid w:val="005D161D"/>
    <w:rsid w:val="005E0631"/>
    <w:rsid w:val="005E1388"/>
    <w:rsid w:val="00604B77"/>
    <w:rsid w:val="00621950"/>
    <w:rsid w:val="00653B9B"/>
    <w:rsid w:val="00653CAB"/>
    <w:rsid w:val="00661F22"/>
    <w:rsid w:val="006717D1"/>
    <w:rsid w:val="0068113B"/>
    <w:rsid w:val="006870FB"/>
    <w:rsid w:val="006934EC"/>
    <w:rsid w:val="00693821"/>
    <w:rsid w:val="006B0C2B"/>
    <w:rsid w:val="006B551A"/>
    <w:rsid w:val="006B6EFB"/>
    <w:rsid w:val="006C2CAC"/>
    <w:rsid w:val="006D1058"/>
    <w:rsid w:val="006F50BF"/>
    <w:rsid w:val="0071661C"/>
    <w:rsid w:val="007209D7"/>
    <w:rsid w:val="00737FF4"/>
    <w:rsid w:val="007467AB"/>
    <w:rsid w:val="00750EDF"/>
    <w:rsid w:val="00753735"/>
    <w:rsid w:val="00767276"/>
    <w:rsid w:val="007900E5"/>
    <w:rsid w:val="007B1B94"/>
    <w:rsid w:val="007B3C64"/>
    <w:rsid w:val="007B404A"/>
    <w:rsid w:val="007B67D8"/>
    <w:rsid w:val="007C1314"/>
    <w:rsid w:val="007C4830"/>
    <w:rsid w:val="007C4C1A"/>
    <w:rsid w:val="007D00C1"/>
    <w:rsid w:val="007D2693"/>
    <w:rsid w:val="007D34D6"/>
    <w:rsid w:val="007F04C0"/>
    <w:rsid w:val="007F6780"/>
    <w:rsid w:val="008009E8"/>
    <w:rsid w:val="00802476"/>
    <w:rsid w:val="00807653"/>
    <w:rsid w:val="00813E3F"/>
    <w:rsid w:val="00821653"/>
    <w:rsid w:val="00826AAA"/>
    <w:rsid w:val="00836F8D"/>
    <w:rsid w:val="0086055E"/>
    <w:rsid w:val="008938C2"/>
    <w:rsid w:val="008A3BB9"/>
    <w:rsid w:val="008A60DA"/>
    <w:rsid w:val="008B36E9"/>
    <w:rsid w:val="008D6768"/>
    <w:rsid w:val="008E42E5"/>
    <w:rsid w:val="009105F3"/>
    <w:rsid w:val="00911CFB"/>
    <w:rsid w:val="00915890"/>
    <w:rsid w:val="009173EB"/>
    <w:rsid w:val="009609A9"/>
    <w:rsid w:val="00986831"/>
    <w:rsid w:val="0099214E"/>
    <w:rsid w:val="009C6F93"/>
    <w:rsid w:val="009D6F01"/>
    <w:rsid w:val="009F3528"/>
    <w:rsid w:val="009F7564"/>
    <w:rsid w:val="00A018A7"/>
    <w:rsid w:val="00A23171"/>
    <w:rsid w:val="00A300DD"/>
    <w:rsid w:val="00A3193F"/>
    <w:rsid w:val="00A33FC2"/>
    <w:rsid w:val="00A46DD0"/>
    <w:rsid w:val="00A76C8D"/>
    <w:rsid w:val="00A77A18"/>
    <w:rsid w:val="00AB106D"/>
    <w:rsid w:val="00AC5382"/>
    <w:rsid w:val="00AD4217"/>
    <w:rsid w:val="00AD513A"/>
    <w:rsid w:val="00AE06F7"/>
    <w:rsid w:val="00B04F50"/>
    <w:rsid w:val="00B12075"/>
    <w:rsid w:val="00B22767"/>
    <w:rsid w:val="00B24B0F"/>
    <w:rsid w:val="00B27463"/>
    <w:rsid w:val="00B37599"/>
    <w:rsid w:val="00B64D71"/>
    <w:rsid w:val="00B65242"/>
    <w:rsid w:val="00B71DB7"/>
    <w:rsid w:val="00B87393"/>
    <w:rsid w:val="00B90D2F"/>
    <w:rsid w:val="00B92BEB"/>
    <w:rsid w:val="00BA68FC"/>
    <w:rsid w:val="00BB6F4F"/>
    <w:rsid w:val="00BD4966"/>
    <w:rsid w:val="00BD54AB"/>
    <w:rsid w:val="00BE55FE"/>
    <w:rsid w:val="00BF6ADE"/>
    <w:rsid w:val="00BF7D13"/>
    <w:rsid w:val="00C03C6C"/>
    <w:rsid w:val="00C121F5"/>
    <w:rsid w:val="00C14BF1"/>
    <w:rsid w:val="00C17338"/>
    <w:rsid w:val="00C43DC9"/>
    <w:rsid w:val="00C512F5"/>
    <w:rsid w:val="00C5782E"/>
    <w:rsid w:val="00C61DA0"/>
    <w:rsid w:val="00C67FAA"/>
    <w:rsid w:val="00CA4E7B"/>
    <w:rsid w:val="00CB1C32"/>
    <w:rsid w:val="00CB3560"/>
    <w:rsid w:val="00CF15A2"/>
    <w:rsid w:val="00CF2553"/>
    <w:rsid w:val="00D179C5"/>
    <w:rsid w:val="00D24DE5"/>
    <w:rsid w:val="00D251A5"/>
    <w:rsid w:val="00D30993"/>
    <w:rsid w:val="00D3635C"/>
    <w:rsid w:val="00D42972"/>
    <w:rsid w:val="00D4374D"/>
    <w:rsid w:val="00D7058E"/>
    <w:rsid w:val="00D7272C"/>
    <w:rsid w:val="00DB0E91"/>
    <w:rsid w:val="00DC75AA"/>
    <w:rsid w:val="00DE3824"/>
    <w:rsid w:val="00E031CD"/>
    <w:rsid w:val="00E155FE"/>
    <w:rsid w:val="00E162B4"/>
    <w:rsid w:val="00E23EE6"/>
    <w:rsid w:val="00E308DC"/>
    <w:rsid w:val="00E35A51"/>
    <w:rsid w:val="00E41E64"/>
    <w:rsid w:val="00E440FE"/>
    <w:rsid w:val="00E465E4"/>
    <w:rsid w:val="00E52B3D"/>
    <w:rsid w:val="00E601B9"/>
    <w:rsid w:val="00E63F88"/>
    <w:rsid w:val="00E72370"/>
    <w:rsid w:val="00E95F59"/>
    <w:rsid w:val="00E97269"/>
    <w:rsid w:val="00EB0E29"/>
    <w:rsid w:val="00ED2052"/>
    <w:rsid w:val="00ED2C6D"/>
    <w:rsid w:val="00EE2BAE"/>
    <w:rsid w:val="00F00DC9"/>
    <w:rsid w:val="00F02E7D"/>
    <w:rsid w:val="00F12D89"/>
    <w:rsid w:val="00F16EDD"/>
    <w:rsid w:val="00F44EA5"/>
    <w:rsid w:val="00F45B82"/>
    <w:rsid w:val="00F77525"/>
    <w:rsid w:val="00F94DD2"/>
    <w:rsid w:val="00F9597C"/>
    <w:rsid w:val="00F96251"/>
    <w:rsid w:val="00FC3FF0"/>
    <w:rsid w:val="00FD2393"/>
    <w:rsid w:val="00FF1337"/>
    <w:rsid w:val="00FF4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FC9A1"/>
  <w15:docId w15:val="{92388CEC-0E19-4874-982F-49D9B565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D4CA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467AB"/>
    <w:pPr>
      <w:ind w:left="720"/>
      <w:contextualSpacing/>
    </w:pPr>
  </w:style>
  <w:style w:type="character" w:styleId="Odwoaniedokomentarza">
    <w:name w:val="annotation reference"/>
    <w:basedOn w:val="Domylnaczcionkaakapitu"/>
    <w:uiPriority w:val="99"/>
    <w:semiHidden/>
    <w:rsid w:val="007467AB"/>
    <w:rPr>
      <w:rFonts w:cs="Times New Roman"/>
      <w:sz w:val="16"/>
      <w:szCs w:val="16"/>
    </w:rPr>
  </w:style>
  <w:style w:type="paragraph" w:styleId="Tekstkomentarza">
    <w:name w:val="annotation text"/>
    <w:basedOn w:val="Normalny"/>
    <w:link w:val="TekstkomentarzaZnak"/>
    <w:uiPriority w:val="99"/>
    <w:semiHidden/>
    <w:rsid w:val="007467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467AB"/>
    <w:rPr>
      <w:rFonts w:cs="Times New Roman"/>
      <w:sz w:val="20"/>
      <w:szCs w:val="20"/>
    </w:rPr>
  </w:style>
  <w:style w:type="paragraph" w:styleId="Tematkomentarza">
    <w:name w:val="annotation subject"/>
    <w:basedOn w:val="Tekstkomentarza"/>
    <w:next w:val="Tekstkomentarza"/>
    <w:link w:val="TematkomentarzaZnak"/>
    <w:uiPriority w:val="99"/>
    <w:semiHidden/>
    <w:rsid w:val="007467AB"/>
    <w:rPr>
      <w:b/>
      <w:bCs/>
    </w:rPr>
  </w:style>
  <w:style w:type="character" w:customStyle="1" w:styleId="TematkomentarzaZnak">
    <w:name w:val="Temat komentarza Znak"/>
    <w:basedOn w:val="TekstkomentarzaZnak"/>
    <w:link w:val="Tematkomentarza"/>
    <w:uiPriority w:val="99"/>
    <w:semiHidden/>
    <w:locked/>
    <w:rsid w:val="007467AB"/>
    <w:rPr>
      <w:rFonts w:cs="Times New Roman"/>
      <w:b/>
      <w:bCs/>
      <w:sz w:val="20"/>
      <w:szCs w:val="20"/>
    </w:rPr>
  </w:style>
  <w:style w:type="paragraph" w:styleId="Tekstdymka">
    <w:name w:val="Balloon Text"/>
    <w:basedOn w:val="Normalny"/>
    <w:link w:val="TekstdymkaZnak"/>
    <w:uiPriority w:val="99"/>
    <w:semiHidden/>
    <w:rsid w:val="007467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467AB"/>
    <w:rPr>
      <w:rFonts w:ascii="Tahoma" w:hAnsi="Tahoma" w:cs="Tahoma"/>
      <w:sz w:val="16"/>
      <w:szCs w:val="16"/>
    </w:rPr>
  </w:style>
  <w:style w:type="paragraph" w:customStyle="1" w:styleId="Tekstpodstawowy23">
    <w:name w:val="Tekst podstawowy 23"/>
    <w:basedOn w:val="Normalny"/>
    <w:uiPriority w:val="99"/>
    <w:rsid w:val="00F12D89"/>
    <w:pPr>
      <w:suppressAutoHyphens/>
      <w:spacing w:after="0" w:line="240" w:lineRule="auto"/>
      <w:jc w:val="both"/>
    </w:pPr>
    <w:rPr>
      <w:rFonts w:ascii="Times New Roman" w:eastAsia="Times New Roman" w:hAnsi="Times New Roman" w:cs="Calibri"/>
      <w:bCs/>
      <w:sz w:val="24"/>
      <w:szCs w:val="24"/>
      <w:lang w:eastAsia="ar-SA"/>
    </w:rPr>
  </w:style>
  <w:style w:type="paragraph" w:styleId="Tekstpodstawowywcity">
    <w:name w:val="Body Text Indent"/>
    <w:basedOn w:val="Normalny"/>
    <w:link w:val="TekstpodstawowywcityZnak"/>
    <w:uiPriority w:val="99"/>
    <w:rsid w:val="00F00DC9"/>
    <w:pPr>
      <w:suppressAutoHyphens/>
      <w:spacing w:after="0" w:line="240" w:lineRule="auto"/>
      <w:ind w:left="426" w:hanging="426"/>
    </w:pPr>
    <w:rPr>
      <w:rFonts w:ascii="Times New Roman" w:hAnsi="Times New Roman"/>
      <w:b/>
      <w:szCs w:val="20"/>
      <w:lang w:eastAsia="ar-SA"/>
    </w:rPr>
  </w:style>
  <w:style w:type="character" w:customStyle="1" w:styleId="TekstpodstawowywcityZnak">
    <w:name w:val="Tekst podstawowy wcięty Znak"/>
    <w:basedOn w:val="Domylnaczcionkaakapitu"/>
    <w:link w:val="Tekstpodstawowywcity"/>
    <w:uiPriority w:val="99"/>
    <w:semiHidden/>
    <w:locked/>
    <w:rPr>
      <w:rFonts w:cs="Times New Roman"/>
      <w:lang w:eastAsia="en-US"/>
    </w:rPr>
  </w:style>
  <w:style w:type="paragraph" w:styleId="Stopka">
    <w:name w:val="footer"/>
    <w:basedOn w:val="Normalny"/>
    <w:link w:val="StopkaZnak"/>
    <w:uiPriority w:val="99"/>
    <w:rsid w:val="008009E8"/>
    <w:pPr>
      <w:tabs>
        <w:tab w:val="center" w:pos="4536"/>
        <w:tab w:val="right" w:pos="9072"/>
      </w:tabs>
    </w:pPr>
  </w:style>
  <w:style w:type="character" w:customStyle="1" w:styleId="StopkaZnak">
    <w:name w:val="Stopka Znak"/>
    <w:basedOn w:val="Domylnaczcionkaakapitu"/>
    <w:link w:val="Stopka"/>
    <w:uiPriority w:val="99"/>
    <w:semiHidden/>
    <w:locked/>
    <w:rPr>
      <w:rFonts w:cs="Times New Roman"/>
      <w:lang w:eastAsia="en-US"/>
    </w:rPr>
  </w:style>
  <w:style w:type="character" w:styleId="Numerstrony">
    <w:name w:val="page number"/>
    <w:basedOn w:val="Domylnaczcionkaakapitu"/>
    <w:uiPriority w:val="99"/>
    <w:rsid w:val="008009E8"/>
    <w:rPr>
      <w:rFonts w:cs="Times New Roman"/>
    </w:rPr>
  </w:style>
  <w:style w:type="character" w:styleId="Hipercze">
    <w:name w:val="Hyperlink"/>
    <w:basedOn w:val="Domylnaczcionkaakapitu"/>
    <w:uiPriority w:val="99"/>
    <w:unhideWhenUsed/>
    <w:rsid w:val="00D3635C"/>
    <w:rPr>
      <w:color w:val="0000FF" w:themeColor="hyperlink"/>
      <w:u w:val="single"/>
    </w:rPr>
  </w:style>
  <w:style w:type="paragraph" w:customStyle="1" w:styleId="Zwykytekst4">
    <w:name w:val="Zwykły tekst4"/>
    <w:basedOn w:val="Normalny"/>
    <w:rsid w:val="00F94DD2"/>
    <w:pPr>
      <w:spacing w:after="0" w:line="240" w:lineRule="auto"/>
    </w:pPr>
    <w:rPr>
      <w:rFonts w:ascii="Consolas" w:hAnsi="Consolas"/>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65582-50AB-4B0A-BD29-C0717A3A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10092</Words>
  <Characters>60558</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Tomek</cp:lastModifiedBy>
  <cp:revision>2</cp:revision>
  <cp:lastPrinted>2019-12-10T09:19:00Z</cp:lastPrinted>
  <dcterms:created xsi:type="dcterms:W3CDTF">2019-12-10T09:45:00Z</dcterms:created>
  <dcterms:modified xsi:type="dcterms:W3CDTF">2019-12-10T09:45:00Z</dcterms:modified>
</cp:coreProperties>
</file>